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F16" w:rsidRDefault="00C66F16" w:rsidP="00941ADB">
      <w:pPr>
        <w:spacing w:after="0" w:line="240" w:lineRule="auto"/>
        <w:rPr>
          <w:rFonts w:ascii="Trebuchet MS" w:eastAsia="Times New Roman" w:hAnsi="Trebuchet MS" w:cs="Arial"/>
          <w:b/>
          <w:szCs w:val="25"/>
          <w:lang w:eastAsia="de-DE"/>
        </w:rPr>
      </w:pPr>
    </w:p>
    <w:tbl>
      <w:tblPr>
        <w:tblW w:w="0" w:type="auto"/>
        <w:tblInd w:w="70" w:type="dxa"/>
        <w:tblCellMar>
          <w:left w:w="70" w:type="dxa"/>
          <w:right w:w="70" w:type="dxa"/>
        </w:tblCellMar>
        <w:tblLook w:val="04A0" w:firstRow="1" w:lastRow="0" w:firstColumn="1" w:lastColumn="0" w:noHBand="0" w:noVBand="1"/>
      </w:tblPr>
      <w:tblGrid>
        <w:gridCol w:w="9424"/>
      </w:tblGrid>
      <w:tr w:rsidR="00D15B97" w:rsidTr="001C0257">
        <w:trPr>
          <w:trHeight w:val="268"/>
        </w:trPr>
        <w:tc>
          <w:tcPr>
            <w:tcW w:w="0" w:type="auto"/>
            <w:hideMark/>
          </w:tcPr>
          <w:p w:rsidR="003322C6" w:rsidRDefault="00361460" w:rsidP="001C0257">
            <w:pPr>
              <w:spacing w:after="0" w:line="240" w:lineRule="auto"/>
              <w:jc w:val="center"/>
              <w:rPr>
                <w:rFonts w:ascii="Trebuchet MS" w:hAnsi="Trebuchet MS"/>
                <w:b/>
                <w:sz w:val="28"/>
              </w:rPr>
            </w:pPr>
            <w:r w:rsidRPr="00A2610E">
              <w:rPr>
                <w:rFonts w:ascii="Trebuchet MS" w:hAnsi="Trebuchet MS"/>
                <w:b/>
                <w:sz w:val="28"/>
              </w:rPr>
              <w:t>Bri</w:t>
            </w:r>
            <w:r w:rsidR="00A2610E" w:rsidRPr="00A2610E">
              <w:rPr>
                <w:rFonts w:ascii="Trebuchet MS" w:hAnsi="Trebuchet MS"/>
                <w:b/>
                <w:sz w:val="28"/>
              </w:rPr>
              <w:t xml:space="preserve">efing </w:t>
            </w:r>
            <w:r w:rsidRPr="00A2610E">
              <w:rPr>
                <w:rFonts w:ascii="Trebuchet MS" w:hAnsi="Trebuchet MS"/>
                <w:b/>
                <w:sz w:val="28"/>
              </w:rPr>
              <w:t>zur Erfassung aller wichtigen Informationen und Details zu Ihrer Pressemitteilung</w:t>
            </w:r>
          </w:p>
          <w:p w:rsidR="00941ADB" w:rsidRDefault="00941ADB" w:rsidP="001C0257">
            <w:pPr>
              <w:spacing w:after="0" w:line="240" w:lineRule="auto"/>
              <w:jc w:val="center"/>
              <w:rPr>
                <w:rFonts w:ascii="Trebuchet MS" w:hAnsi="Trebuchet MS" w:cs="Arial"/>
                <w:b/>
                <w:sz w:val="28"/>
              </w:rPr>
            </w:pPr>
          </w:p>
          <w:p w:rsidR="001C0257" w:rsidRPr="001C0257" w:rsidRDefault="001C0257" w:rsidP="001C0257">
            <w:pPr>
              <w:spacing w:after="0" w:line="240" w:lineRule="auto"/>
              <w:jc w:val="center"/>
              <w:rPr>
                <w:rFonts w:ascii="Trebuchet MS" w:hAnsi="Trebuchet MS" w:cs="Arial"/>
                <w:b/>
                <w:sz w:val="28"/>
              </w:rPr>
            </w:pPr>
          </w:p>
        </w:tc>
      </w:tr>
    </w:tbl>
    <w:p w:rsidR="00D15B97" w:rsidRPr="008574AD" w:rsidRDefault="008574AD" w:rsidP="001447E8">
      <w:pPr>
        <w:spacing w:after="0" w:line="240" w:lineRule="auto"/>
        <w:rPr>
          <w:rFonts w:ascii="Trebuchet MS" w:hAnsi="Trebuchet MS"/>
          <w:color w:val="000000" w:themeColor="text1"/>
          <w:sz w:val="20"/>
          <w:szCs w:val="23"/>
        </w:rPr>
      </w:pPr>
      <w:r w:rsidRPr="008574AD">
        <w:rPr>
          <w:rFonts w:ascii="Trebuchet MS" w:hAnsi="Trebuchet MS"/>
          <w:color w:val="000000" w:themeColor="text1"/>
          <w:sz w:val="20"/>
          <w:szCs w:val="23"/>
        </w:rPr>
        <w:t>Das Briefing erleichtert es Ihnen, alle wichtigen Informationen zusammenzutragen, ohne ggf. etwas Wichtiges zur vergessen. Nicht relevante Fragen können Sie einfach auslassen.</w:t>
      </w:r>
    </w:p>
    <w:p w:rsidR="008574AD" w:rsidRDefault="008574AD" w:rsidP="00D15B97">
      <w:pPr>
        <w:spacing w:after="0" w:line="240" w:lineRule="auto"/>
        <w:rPr>
          <w:rFonts w:ascii="Trebuchet MS" w:hAnsi="Trebuchet MS"/>
          <w:b/>
        </w:rPr>
      </w:pPr>
    </w:p>
    <w:p w:rsidR="001C0257" w:rsidRPr="001447E8" w:rsidRDefault="001C0257" w:rsidP="001C0257">
      <w:pPr>
        <w:pBdr>
          <w:top w:val="single" w:sz="4" w:space="1" w:color="auto"/>
          <w:bottom w:val="single" w:sz="4" w:space="1" w:color="auto"/>
        </w:pBdr>
        <w:shd w:val="clear" w:color="auto" w:fill="DEEAF6" w:themeFill="accent1" w:themeFillTint="33"/>
        <w:spacing w:after="0" w:line="240" w:lineRule="auto"/>
        <w:rPr>
          <w:rFonts w:ascii="Trebuchet MS" w:hAnsi="Trebuchet MS"/>
          <w:b/>
          <w:i/>
          <w:sz w:val="21"/>
          <w:szCs w:val="21"/>
        </w:rPr>
      </w:pPr>
      <w:r w:rsidRPr="001447E8">
        <w:rPr>
          <w:rFonts w:ascii="Trebuchet MS" w:hAnsi="Trebuchet MS"/>
          <w:b/>
          <w:i/>
          <w:sz w:val="21"/>
          <w:szCs w:val="21"/>
        </w:rPr>
        <w:t>Kontaktdaten</w:t>
      </w:r>
    </w:p>
    <w:p w:rsidR="001C0257" w:rsidRPr="001447E8" w:rsidRDefault="001C0257" w:rsidP="00D15B97">
      <w:pPr>
        <w:spacing w:after="0" w:line="240" w:lineRule="auto"/>
        <w:rPr>
          <w:rFonts w:ascii="Trebuchet MS" w:hAnsi="Trebuchet MS"/>
          <w:b/>
          <w:sz w:val="21"/>
          <w:szCs w:val="21"/>
        </w:rPr>
      </w:pPr>
    </w:p>
    <w:p w:rsidR="001C0257" w:rsidRPr="001447E8" w:rsidRDefault="001C0257" w:rsidP="00D15B97">
      <w:pPr>
        <w:spacing w:after="0" w:line="240" w:lineRule="auto"/>
        <w:rPr>
          <w:rFonts w:ascii="Trebuchet MS" w:hAnsi="Trebuchet MS"/>
          <w:b/>
          <w:sz w:val="21"/>
          <w:szCs w:val="21"/>
        </w:rPr>
      </w:pPr>
      <w:r w:rsidRPr="001447E8">
        <w:rPr>
          <w:rFonts w:ascii="Trebuchet MS" w:hAnsi="Trebuchet MS"/>
          <w:b/>
          <w:sz w:val="21"/>
          <w:szCs w:val="21"/>
        </w:rPr>
        <w:t xml:space="preserve">Unternehmen: </w:t>
      </w:r>
      <w:r w:rsidR="00B46C12" w:rsidRPr="001447E8">
        <w:rPr>
          <w:rFonts w:ascii="Arial" w:hAnsi="Arial" w:cs="Arial"/>
          <w:bCs/>
          <w:sz w:val="21"/>
          <w:szCs w:val="21"/>
        </w:rPr>
        <w:fldChar w:fldCharType="begin">
          <w:ffData>
            <w:name w:val="Text34"/>
            <w:enabled/>
            <w:calcOnExit w:val="0"/>
            <w:textInput/>
          </w:ffData>
        </w:fldChar>
      </w:r>
      <w:r w:rsidRPr="001447E8">
        <w:rPr>
          <w:rFonts w:ascii="Arial" w:hAnsi="Arial" w:cs="Arial"/>
          <w:bCs/>
          <w:sz w:val="21"/>
          <w:szCs w:val="21"/>
        </w:rPr>
        <w:instrText xml:space="preserve"> FORMTEXT </w:instrText>
      </w:r>
      <w:r w:rsidR="00B46C12" w:rsidRPr="001447E8">
        <w:rPr>
          <w:rFonts w:ascii="Arial" w:hAnsi="Arial" w:cs="Arial"/>
          <w:bCs/>
          <w:sz w:val="21"/>
          <w:szCs w:val="21"/>
        </w:rPr>
      </w:r>
      <w:r w:rsidR="00B46C12" w:rsidRPr="001447E8">
        <w:rPr>
          <w:rFonts w:ascii="Arial" w:hAnsi="Arial" w:cs="Arial"/>
          <w:bCs/>
          <w:sz w:val="21"/>
          <w:szCs w:val="21"/>
        </w:rPr>
        <w:fldChar w:fldCharType="separate"/>
      </w:r>
      <w:bookmarkStart w:id="0" w:name="_GoBack"/>
      <w:r w:rsidR="009D4CA0" w:rsidRPr="001447E8">
        <w:rPr>
          <w:rFonts w:ascii="Arial" w:hAnsi="Arial" w:cs="Arial"/>
          <w:bCs/>
          <w:sz w:val="21"/>
          <w:szCs w:val="21"/>
        </w:rPr>
        <w:t> </w:t>
      </w:r>
      <w:r w:rsidR="009D4CA0" w:rsidRPr="001447E8">
        <w:rPr>
          <w:rFonts w:ascii="Arial" w:hAnsi="Arial" w:cs="Arial"/>
          <w:bCs/>
          <w:sz w:val="21"/>
          <w:szCs w:val="21"/>
        </w:rPr>
        <w:t> </w:t>
      </w:r>
      <w:r w:rsidR="009D4CA0" w:rsidRPr="001447E8">
        <w:rPr>
          <w:rFonts w:ascii="Arial" w:hAnsi="Arial" w:cs="Arial"/>
          <w:bCs/>
          <w:sz w:val="21"/>
          <w:szCs w:val="21"/>
        </w:rPr>
        <w:t> </w:t>
      </w:r>
      <w:r w:rsidR="009D4CA0" w:rsidRPr="001447E8">
        <w:rPr>
          <w:rFonts w:ascii="Arial" w:hAnsi="Arial" w:cs="Arial"/>
          <w:bCs/>
          <w:sz w:val="21"/>
          <w:szCs w:val="21"/>
        </w:rPr>
        <w:t> </w:t>
      </w:r>
      <w:r w:rsidR="009D4CA0" w:rsidRPr="001447E8">
        <w:rPr>
          <w:rFonts w:ascii="Arial" w:hAnsi="Arial" w:cs="Arial"/>
          <w:bCs/>
          <w:sz w:val="21"/>
          <w:szCs w:val="21"/>
        </w:rPr>
        <w:t> </w:t>
      </w:r>
      <w:bookmarkEnd w:id="0"/>
      <w:r w:rsidR="00B46C12" w:rsidRPr="001447E8">
        <w:rPr>
          <w:rFonts w:ascii="Arial" w:hAnsi="Arial" w:cs="Arial"/>
          <w:bCs/>
          <w:sz w:val="21"/>
          <w:szCs w:val="21"/>
        </w:rPr>
        <w:fldChar w:fldCharType="end"/>
      </w:r>
    </w:p>
    <w:p w:rsidR="001C0257" w:rsidRPr="001447E8" w:rsidRDefault="001C0257" w:rsidP="00D15B97">
      <w:pPr>
        <w:spacing w:after="0" w:line="240" w:lineRule="auto"/>
        <w:rPr>
          <w:rFonts w:ascii="Trebuchet MS" w:hAnsi="Trebuchet MS"/>
          <w:b/>
          <w:sz w:val="21"/>
          <w:szCs w:val="21"/>
        </w:rPr>
      </w:pPr>
    </w:p>
    <w:p w:rsidR="00E16E83" w:rsidRPr="001447E8" w:rsidRDefault="00E16E83" w:rsidP="00D15B97">
      <w:pPr>
        <w:spacing w:after="0" w:line="240" w:lineRule="auto"/>
        <w:rPr>
          <w:rFonts w:ascii="Trebuchet MS" w:hAnsi="Trebuchet MS"/>
          <w:b/>
          <w:sz w:val="21"/>
          <w:szCs w:val="21"/>
        </w:rPr>
      </w:pPr>
      <w:r w:rsidRPr="001447E8">
        <w:rPr>
          <w:rFonts w:ascii="Trebuchet MS" w:hAnsi="Trebuchet MS"/>
          <w:b/>
          <w:sz w:val="21"/>
          <w:szCs w:val="21"/>
        </w:rPr>
        <w:t xml:space="preserve">Ansprechpartner, Funktion: </w:t>
      </w:r>
      <w:r w:rsidR="00B46C12" w:rsidRPr="001447E8">
        <w:rPr>
          <w:rFonts w:ascii="Arial" w:hAnsi="Arial" w:cs="Arial"/>
          <w:bCs/>
          <w:sz w:val="21"/>
          <w:szCs w:val="21"/>
        </w:rPr>
        <w:fldChar w:fldCharType="begin">
          <w:ffData>
            <w:name w:val="Text34"/>
            <w:enabled/>
            <w:calcOnExit w:val="0"/>
            <w:textInput/>
          </w:ffData>
        </w:fldChar>
      </w:r>
      <w:r w:rsidRPr="001447E8">
        <w:rPr>
          <w:rFonts w:ascii="Arial" w:hAnsi="Arial" w:cs="Arial"/>
          <w:bCs/>
          <w:sz w:val="21"/>
          <w:szCs w:val="21"/>
        </w:rPr>
        <w:instrText xml:space="preserve"> FORMTEXT </w:instrText>
      </w:r>
      <w:r w:rsidR="00B46C12" w:rsidRPr="001447E8">
        <w:rPr>
          <w:rFonts w:ascii="Arial" w:hAnsi="Arial" w:cs="Arial"/>
          <w:bCs/>
          <w:sz w:val="21"/>
          <w:szCs w:val="21"/>
        </w:rPr>
      </w:r>
      <w:r w:rsidR="00B46C12" w:rsidRPr="001447E8">
        <w:rPr>
          <w:rFonts w:ascii="Arial" w:hAnsi="Arial" w:cs="Arial"/>
          <w:bCs/>
          <w:sz w:val="21"/>
          <w:szCs w:val="21"/>
        </w:rPr>
        <w:fldChar w:fldCharType="separate"/>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00B46C12" w:rsidRPr="001447E8">
        <w:rPr>
          <w:rFonts w:ascii="Arial" w:hAnsi="Arial" w:cs="Arial"/>
          <w:bCs/>
          <w:sz w:val="21"/>
          <w:szCs w:val="21"/>
        </w:rPr>
        <w:fldChar w:fldCharType="end"/>
      </w:r>
    </w:p>
    <w:p w:rsidR="00E16E83" w:rsidRPr="001447E8" w:rsidRDefault="00E16E83" w:rsidP="00D15B97">
      <w:pPr>
        <w:spacing w:after="0" w:line="240" w:lineRule="auto"/>
        <w:rPr>
          <w:rFonts w:ascii="Trebuchet MS" w:hAnsi="Trebuchet MS"/>
          <w:b/>
          <w:sz w:val="21"/>
          <w:szCs w:val="21"/>
        </w:rPr>
      </w:pPr>
    </w:p>
    <w:p w:rsidR="001C0257" w:rsidRPr="001447E8" w:rsidRDefault="001C0257" w:rsidP="00D15B97">
      <w:pPr>
        <w:spacing w:after="0" w:line="240" w:lineRule="auto"/>
        <w:rPr>
          <w:rFonts w:ascii="Trebuchet MS" w:hAnsi="Trebuchet MS"/>
          <w:b/>
          <w:sz w:val="21"/>
          <w:szCs w:val="21"/>
        </w:rPr>
      </w:pPr>
      <w:r w:rsidRPr="001447E8">
        <w:rPr>
          <w:rFonts w:ascii="Trebuchet MS" w:hAnsi="Trebuchet MS"/>
          <w:b/>
          <w:sz w:val="21"/>
          <w:szCs w:val="21"/>
        </w:rPr>
        <w:t xml:space="preserve">Tel.-nr.: </w:t>
      </w:r>
      <w:r w:rsidR="00B46C12" w:rsidRPr="001447E8">
        <w:rPr>
          <w:rFonts w:ascii="Arial" w:hAnsi="Arial" w:cs="Arial"/>
          <w:bCs/>
          <w:sz w:val="21"/>
          <w:szCs w:val="21"/>
        </w:rPr>
        <w:fldChar w:fldCharType="begin">
          <w:ffData>
            <w:name w:val="Text34"/>
            <w:enabled/>
            <w:calcOnExit w:val="0"/>
            <w:textInput/>
          </w:ffData>
        </w:fldChar>
      </w:r>
      <w:r w:rsidRPr="001447E8">
        <w:rPr>
          <w:rFonts w:ascii="Arial" w:hAnsi="Arial" w:cs="Arial"/>
          <w:bCs/>
          <w:sz w:val="21"/>
          <w:szCs w:val="21"/>
        </w:rPr>
        <w:instrText xml:space="preserve"> FORMTEXT </w:instrText>
      </w:r>
      <w:r w:rsidR="00B46C12" w:rsidRPr="001447E8">
        <w:rPr>
          <w:rFonts w:ascii="Arial" w:hAnsi="Arial" w:cs="Arial"/>
          <w:bCs/>
          <w:sz w:val="21"/>
          <w:szCs w:val="21"/>
        </w:rPr>
      </w:r>
      <w:r w:rsidR="00B46C12" w:rsidRPr="001447E8">
        <w:rPr>
          <w:rFonts w:ascii="Arial" w:hAnsi="Arial" w:cs="Arial"/>
          <w:bCs/>
          <w:sz w:val="21"/>
          <w:szCs w:val="21"/>
        </w:rPr>
        <w:fldChar w:fldCharType="separate"/>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00B46C12" w:rsidRPr="001447E8">
        <w:rPr>
          <w:rFonts w:ascii="Arial" w:hAnsi="Arial" w:cs="Arial"/>
          <w:bCs/>
          <w:sz w:val="21"/>
          <w:szCs w:val="21"/>
        </w:rPr>
        <w:fldChar w:fldCharType="end"/>
      </w:r>
    </w:p>
    <w:p w:rsidR="001C0257" w:rsidRPr="001447E8" w:rsidRDefault="001C0257" w:rsidP="00D15B97">
      <w:pPr>
        <w:spacing w:after="0" w:line="240" w:lineRule="auto"/>
        <w:rPr>
          <w:rFonts w:ascii="Trebuchet MS" w:hAnsi="Trebuchet MS"/>
          <w:b/>
          <w:sz w:val="21"/>
          <w:szCs w:val="21"/>
        </w:rPr>
      </w:pPr>
    </w:p>
    <w:p w:rsidR="001C0257" w:rsidRPr="001447E8" w:rsidRDefault="001C0257" w:rsidP="00D15B97">
      <w:pPr>
        <w:spacing w:after="0" w:line="240" w:lineRule="auto"/>
        <w:rPr>
          <w:rFonts w:ascii="Trebuchet MS" w:hAnsi="Trebuchet MS"/>
          <w:b/>
          <w:sz w:val="21"/>
          <w:szCs w:val="21"/>
        </w:rPr>
      </w:pPr>
      <w:r w:rsidRPr="001447E8">
        <w:rPr>
          <w:rFonts w:ascii="Trebuchet MS" w:hAnsi="Trebuchet MS"/>
          <w:b/>
          <w:sz w:val="21"/>
          <w:szCs w:val="21"/>
        </w:rPr>
        <w:t xml:space="preserve">Straße: </w:t>
      </w:r>
      <w:r w:rsidR="00B46C12" w:rsidRPr="001447E8">
        <w:rPr>
          <w:rFonts w:ascii="Arial" w:hAnsi="Arial" w:cs="Arial"/>
          <w:bCs/>
          <w:sz w:val="21"/>
          <w:szCs w:val="21"/>
        </w:rPr>
        <w:fldChar w:fldCharType="begin">
          <w:ffData>
            <w:name w:val="Text34"/>
            <w:enabled/>
            <w:calcOnExit w:val="0"/>
            <w:textInput/>
          </w:ffData>
        </w:fldChar>
      </w:r>
      <w:r w:rsidRPr="001447E8">
        <w:rPr>
          <w:rFonts w:ascii="Arial" w:hAnsi="Arial" w:cs="Arial"/>
          <w:bCs/>
          <w:sz w:val="21"/>
          <w:szCs w:val="21"/>
        </w:rPr>
        <w:instrText xml:space="preserve"> FORMTEXT </w:instrText>
      </w:r>
      <w:r w:rsidR="00B46C12" w:rsidRPr="001447E8">
        <w:rPr>
          <w:rFonts w:ascii="Arial" w:hAnsi="Arial" w:cs="Arial"/>
          <w:bCs/>
          <w:sz w:val="21"/>
          <w:szCs w:val="21"/>
        </w:rPr>
      </w:r>
      <w:r w:rsidR="00B46C12" w:rsidRPr="001447E8">
        <w:rPr>
          <w:rFonts w:ascii="Arial" w:hAnsi="Arial" w:cs="Arial"/>
          <w:bCs/>
          <w:sz w:val="21"/>
          <w:szCs w:val="21"/>
        </w:rPr>
        <w:fldChar w:fldCharType="separate"/>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00B46C12" w:rsidRPr="001447E8">
        <w:rPr>
          <w:rFonts w:ascii="Arial" w:hAnsi="Arial" w:cs="Arial"/>
          <w:bCs/>
          <w:sz w:val="21"/>
          <w:szCs w:val="21"/>
        </w:rPr>
        <w:fldChar w:fldCharType="end"/>
      </w:r>
      <w:r w:rsidR="00B504CE" w:rsidRPr="001447E8">
        <w:rPr>
          <w:rFonts w:ascii="Trebuchet MS" w:hAnsi="Trebuchet MS"/>
          <w:b/>
          <w:sz w:val="21"/>
          <w:szCs w:val="21"/>
        </w:rPr>
        <w:tab/>
      </w:r>
      <w:r w:rsidR="00B504CE" w:rsidRPr="001447E8">
        <w:rPr>
          <w:rFonts w:ascii="Trebuchet MS" w:hAnsi="Trebuchet MS"/>
          <w:b/>
          <w:sz w:val="21"/>
          <w:szCs w:val="21"/>
        </w:rPr>
        <w:tab/>
      </w:r>
      <w:r w:rsidR="00B504CE" w:rsidRPr="001447E8">
        <w:rPr>
          <w:rFonts w:ascii="Trebuchet MS" w:hAnsi="Trebuchet MS"/>
          <w:b/>
          <w:sz w:val="21"/>
          <w:szCs w:val="21"/>
        </w:rPr>
        <w:tab/>
      </w:r>
      <w:r w:rsidR="00B504CE" w:rsidRPr="001447E8">
        <w:rPr>
          <w:rFonts w:ascii="Trebuchet MS" w:hAnsi="Trebuchet MS"/>
          <w:b/>
          <w:sz w:val="21"/>
          <w:szCs w:val="21"/>
        </w:rPr>
        <w:tab/>
        <w:t xml:space="preserve">     </w:t>
      </w:r>
      <w:r w:rsidRPr="001447E8">
        <w:rPr>
          <w:rFonts w:ascii="Trebuchet MS" w:hAnsi="Trebuchet MS"/>
          <w:b/>
          <w:sz w:val="21"/>
          <w:szCs w:val="21"/>
        </w:rPr>
        <w:t xml:space="preserve">PLZ/Ort: </w:t>
      </w:r>
      <w:r w:rsidR="00B46C12" w:rsidRPr="001447E8">
        <w:rPr>
          <w:rFonts w:ascii="Arial" w:hAnsi="Arial" w:cs="Arial"/>
          <w:bCs/>
          <w:sz w:val="21"/>
          <w:szCs w:val="21"/>
        </w:rPr>
        <w:fldChar w:fldCharType="begin">
          <w:ffData>
            <w:name w:val="Text34"/>
            <w:enabled/>
            <w:calcOnExit w:val="0"/>
            <w:textInput/>
          </w:ffData>
        </w:fldChar>
      </w:r>
      <w:r w:rsidRPr="001447E8">
        <w:rPr>
          <w:rFonts w:ascii="Arial" w:hAnsi="Arial" w:cs="Arial"/>
          <w:bCs/>
          <w:sz w:val="21"/>
          <w:szCs w:val="21"/>
        </w:rPr>
        <w:instrText xml:space="preserve"> FORMTEXT </w:instrText>
      </w:r>
      <w:r w:rsidR="00B46C12" w:rsidRPr="001447E8">
        <w:rPr>
          <w:rFonts w:ascii="Arial" w:hAnsi="Arial" w:cs="Arial"/>
          <w:bCs/>
          <w:sz w:val="21"/>
          <w:szCs w:val="21"/>
        </w:rPr>
      </w:r>
      <w:r w:rsidR="00B46C12" w:rsidRPr="001447E8">
        <w:rPr>
          <w:rFonts w:ascii="Arial" w:hAnsi="Arial" w:cs="Arial"/>
          <w:bCs/>
          <w:sz w:val="21"/>
          <w:szCs w:val="21"/>
        </w:rPr>
        <w:fldChar w:fldCharType="separate"/>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00B46C12" w:rsidRPr="001447E8">
        <w:rPr>
          <w:rFonts w:ascii="Arial" w:hAnsi="Arial" w:cs="Arial"/>
          <w:bCs/>
          <w:sz w:val="21"/>
          <w:szCs w:val="21"/>
        </w:rPr>
        <w:fldChar w:fldCharType="end"/>
      </w:r>
    </w:p>
    <w:p w:rsidR="001C0257" w:rsidRPr="001447E8" w:rsidRDefault="001C0257" w:rsidP="00D15B97">
      <w:pPr>
        <w:spacing w:after="0" w:line="240" w:lineRule="auto"/>
        <w:rPr>
          <w:rFonts w:ascii="Trebuchet MS" w:hAnsi="Trebuchet MS"/>
          <w:b/>
          <w:sz w:val="21"/>
          <w:szCs w:val="21"/>
        </w:rPr>
      </w:pPr>
    </w:p>
    <w:p w:rsidR="001C0257" w:rsidRPr="001447E8" w:rsidRDefault="001C0257" w:rsidP="00B504CE">
      <w:pPr>
        <w:spacing w:after="0" w:line="240" w:lineRule="auto"/>
        <w:rPr>
          <w:rFonts w:ascii="Trebuchet MS" w:hAnsi="Trebuchet MS"/>
          <w:b/>
          <w:sz w:val="21"/>
          <w:szCs w:val="21"/>
        </w:rPr>
      </w:pPr>
      <w:r w:rsidRPr="001447E8">
        <w:rPr>
          <w:rFonts w:ascii="Trebuchet MS" w:hAnsi="Trebuchet MS"/>
          <w:b/>
          <w:sz w:val="21"/>
          <w:szCs w:val="21"/>
        </w:rPr>
        <w:t xml:space="preserve">Webseite: </w:t>
      </w:r>
      <w:r w:rsidR="00B46C12" w:rsidRPr="001447E8">
        <w:rPr>
          <w:rFonts w:ascii="Arial" w:hAnsi="Arial" w:cs="Arial"/>
          <w:bCs/>
          <w:sz w:val="21"/>
          <w:szCs w:val="21"/>
        </w:rPr>
        <w:fldChar w:fldCharType="begin">
          <w:ffData>
            <w:name w:val="Text34"/>
            <w:enabled/>
            <w:calcOnExit w:val="0"/>
            <w:textInput/>
          </w:ffData>
        </w:fldChar>
      </w:r>
      <w:r w:rsidRPr="001447E8">
        <w:rPr>
          <w:rFonts w:ascii="Arial" w:hAnsi="Arial" w:cs="Arial"/>
          <w:bCs/>
          <w:sz w:val="21"/>
          <w:szCs w:val="21"/>
        </w:rPr>
        <w:instrText xml:space="preserve"> FORMTEXT </w:instrText>
      </w:r>
      <w:r w:rsidR="00B46C12" w:rsidRPr="001447E8">
        <w:rPr>
          <w:rFonts w:ascii="Arial" w:hAnsi="Arial" w:cs="Arial"/>
          <w:bCs/>
          <w:sz w:val="21"/>
          <w:szCs w:val="21"/>
        </w:rPr>
      </w:r>
      <w:r w:rsidR="00B46C12" w:rsidRPr="001447E8">
        <w:rPr>
          <w:rFonts w:ascii="Arial" w:hAnsi="Arial" w:cs="Arial"/>
          <w:bCs/>
          <w:sz w:val="21"/>
          <w:szCs w:val="21"/>
        </w:rPr>
        <w:fldChar w:fldCharType="separate"/>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00B46C12" w:rsidRPr="001447E8">
        <w:rPr>
          <w:rFonts w:ascii="Arial" w:hAnsi="Arial" w:cs="Arial"/>
          <w:bCs/>
          <w:sz w:val="21"/>
          <w:szCs w:val="21"/>
        </w:rPr>
        <w:fldChar w:fldCharType="end"/>
      </w:r>
    </w:p>
    <w:p w:rsidR="001C0257" w:rsidRPr="001447E8" w:rsidRDefault="001C0257" w:rsidP="00D15B97">
      <w:pPr>
        <w:spacing w:after="0" w:line="240" w:lineRule="auto"/>
        <w:rPr>
          <w:rFonts w:ascii="Trebuchet MS" w:hAnsi="Trebuchet MS"/>
          <w:b/>
          <w:sz w:val="21"/>
          <w:szCs w:val="21"/>
        </w:rPr>
      </w:pPr>
    </w:p>
    <w:p w:rsidR="001C0257" w:rsidRPr="001447E8" w:rsidRDefault="001C0257" w:rsidP="00D15B97">
      <w:pPr>
        <w:spacing w:after="0" w:line="240" w:lineRule="auto"/>
        <w:rPr>
          <w:rFonts w:ascii="Trebuchet MS" w:hAnsi="Trebuchet MS"/>
          <w:b/>
          <w:sz w:val="21"/>
          <w:szCs w:val="21"/>
        </w:rPr>
      </w:pPr>
      <w:r w:rsidRPr="001447E8">
        <w:rPr>
          <w:rFonts w:ascii="Trebuchet MS" w:hAnsi="Trebuchet MS"/>
          <w:b/>
          <w:sz w:val="21"/>
          <w:szCs w:val="21"/>
        </w:rPr>
        <w:t>Firmenkurzprofil/</w:t>
      </w:r>
      <w:r w:rsidR="00E71D84" w:rsidRPr="001447E8">
        <w:rPr>
          <w:rFonts w:ascii="Trebuchet MS" w:hAnsi="Trebuchet MS"/>
          <w:b/>
          <w:sz w:val="21"/>
          <w:szCs w:val="21"/>
        </w:rPr>
        <w:t>B</w:t>
      </w:r>
      <w:r w:rsidRPr="001447E8">
        <w:rPr>
          <w:rFonts w:ascii="Trebuchet MS" w:hAnsi="Trebuchet MS"/>
          <w:b/>
          <w:sz w:val="21"/>
          <w:szCs w:val="21"/>
        </w:rPr>
        <w:t xml:space="preserve">oilerplate </w:t>
      </w:r>
      <w:r w:rsidR="00E71D84" w:rsidRPr="001447E8">
        <w:rPr>
          <w:rFonts w:ascii="Trebuchet MS" w:hAnsi="Trebuchet MS"/>
          <w:b/>
          <w:sz w:val="21"/>
          <w:szCs w:val="21"/>
        </w:rPr>
        <w:t xml:space="preserve">(„Abbinder“) </w:t>
      </w:r>
      <w:r w:rsidRPr="001447E8">
        <w:rPr>
          <w:rFonts w:ascii="Trebuchet MS" w:hAnsi="Trebuchet MS"/>
          <w:b/>
          <w:sz w:val="21"/>
          <w:szCs w:val="21"/>
        </w:rPr>
        <w:t xml:space="preserve">falls vorhanden: </w:t>
      </w:r>
      <w:r w:rsidR="00B46C12" w:rsidRPr="001447E8">
        <w:rPr>
          <w:rFonts w:ascii="Arial" w:hAnsi="Arial" w:cs="Arial"/>
          <w:bCs/>
          <w:sz w:val="21"/>
          <w:szCs w:val="21"/>
        </w:rPr>
        <w:fldChar w:fldCharType="begin">
          <w:ffData>
            <w:name w:val="Text34"/>
            <w:enabled/>
            <w:calcOnExit w:val="0"/>
            <w:textInput/>
          </w:ffData>
        </w:fldChar>
      </w:r>
      <w:r w:rsidRPr="001447E8">
        <w:rPr>
          <w:rFonts w:ascii="Arial" w:hAnsi="Arial" w:cs="Arial"/>
          <w:bCs/>
          <w:sz w:val="21"/>
          <w:szCs w:val="21"/>
        </w:rPr>
        <w:instrText xml:space="preserve"> FORMTEXT </w:instrText>
      </w:r>
      <w:r w:rsidR="00B46C12" w:rsidRPr="001447E8">
        <w:rPr>
          <w:rFonts w:ascii="Arial" w:hAnsi="Arial" w:cs="Arial"/>
          <w:bCs/>
          <w:sz w:val="21"/>
          <w:szCs w:val="21"/>
        </w:rPr>
      </w:r>
      <w:r w:rsidR="00B46C12" w:rsidRPr="001447E8">
        <w:rPr>
          <w:rFonts w:ascii="Arial" w:hAnsi="Arial" w:cs="Arial"/>
          <w:bCs/>
          <w:sz w:val="21"/>
          <w:szCs w:val="21"/>
        </w:rPr>
        <w:fldChar w:fldCharType="separate"/>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00B46C12" w:rsidRPr="001447E8">
        <w:rPr>
          <w:rFonts w:ascii="Arial" w:hAnsi="Arial" w:cs="Arial"/>
          <w:bCs/>
          <w:sz w:val="21"/>
          <w:szCs w:val="21"/>
        </w:rPr>
        <w:fldChar w:fldCharType="end"/>
      </w:r>
    </w:p>
    <w:p w:rsidR="001C0257" w:rsidRPr="001447E8" w:rsidRDefault="001C0257" w:rsidP="00D15B97">
      <w:pPr>
        <w:spacing w:after="0" w:line="240" w:lineRule="auto"/>
        <w:rPr>
          <w:rFonts w:ascii="Trebuchet MS" w:hAnsi="Trebuchet MS"/>
          <w:b/>
          <w:sz w:val="21"/>
          <w:szCs w:val="21"/>
        </w:rPr>
      </w:pPr>
    </w:p>
    <w:p w:rsidR="00C94777" w:rsidRPr="001447E8" w:rsidRDefault="00C94777" w:rsidP="00D15B97">
      <w:pPr>
        <w:spacing w:after="0" w:line="240" w:lineRule="auto"/>
        <w:rPr>
          <w:rFonts w:ascii="Trebuchet MS" w:hAnsi="Trebuchet MS"/>
          <w:b/>
          <w:sz w:val="21"/>
          <w:szCs w:val="21"/>
        </w:rPr>
      </w:pPr>
    </w:p>
    <w:p w:rsidR="00D15B97" w:rsidRPr="001447E8" w:rsidRDefault="00D15B97" w:rsidP="001C0257">
      <w:pPr>
        <w:pBdr>
          <w:top w:val="single" w:sz="4" w:space="1" w:color="auto"/>
          <w:bottom w:val="single" w:sz="4" w:space="1" w:color="auto"/>
        </w:pBdr>
        <w:shd w:val="clear" w:color="auto" w:fill="DEEAF6" w:themeFill="accent1" w:themeFillTint="33"/>
        <w:spacing w:after="0" w:line="240" w:lineRule="auto"/>
        <w:rPr>
          <w:rFonts w:ascii="Trebuchet MS" w:hAnsi="Trebuchet MS"/>
          <w:b/>
          <w:i/>
          <w:sz w:val="21"/>
          <w:szCs w:val="21"/>
        </w:rPr>
      </w:pPr>
      <w:r w:rsidRPr="001447E8">
        <w:rPr>
          <w:rFonts w:ascii="Trebuchet MS" w:hAnsi="Trebuchet MS"/>
          <w:b/>
          <w:i/>
          <w:sz w:val="21"/>
          <w:szCs w:val="21"/>
        </w:rPr>
        <w:t>Inhalte des Presse</w:t>
      </w:r>
      <w:r w:rsidR="009B68BD" w:rsidRPr="001447E8">
        <w:rPr>
          <w:rFonts w:ascii="Trebuchet MS" w:hAnsi="Trebuchet MS"/>
          <w:b/>
          <w:i/>
          <w:sz w:val="21"/>
          <w:szCs w:val="21"/>
        </w:rPr>
        <w:t>textes (Stichpunkte reichen aus)</w:t>
      </w:r>
    </w:p>
    <w:p w:rsidR="00D15B97" w:rsidRPr="001447E8" w:rsidRDefault="00D15B97" w:rsidP="00D15B97">
      <w:pPr>
        <w:spacing w:after="0" w:line="240" w:lineRule="auto"/>
        <w:rPr>
          <w:rFonts w:ascii="Trebuchet MS" w:hAnsi="Trebuchet MS"/>
          <w:sz w:val="21"/>
          <w:szCs w:val="21"/>
        </w:rPr>
      </w:pPr>
    </w:p>
    <w:p w:rsidR="00D15B97" w:rsidRPr="001447E8" w:rsidRDefault="00D15B97" w:rsidP="00D15B97">
      <w:pPr>
        <w:spacing w:after="0" w:line="240" w:lineRule="auto"/>
        <w:rPr>
          <w:rFonts w:ascii="Trebuchet MS" w:hAnsi="Trebuchet MS"/>
          <w:b/>
          <w:sz w:val="21"/>
          <w:szCs w:val="21"/>
        </w:rPr>
      </w:pPr>
      <w:r w:rsidRPr="001447E8">
        <w:rPr>
          <w:rFonts w:ascii="Trebuchet MS" w:hAnsi="Trebuchet MS"/>
          <w:b/>
          <w:sz w:val="21"/>
          <w:szCs w:val="21"/>
        </w:rPr>
        <w:t>Was möchten Sie in Ihre</w:t>
      </w:r>
      <w:r w:rsidR="001447E8" w:rsidRPr="001447E8">
        <w:rPr>
          <w:rFonts w:ascii="Trebuchet MS" w:hAnsi="Trebuchet MS"/>
          <w:b/>
          <w:sz w:val="21"/>
          <w:szCs w:val="21"/>
        </w:rPr>
        <w:t>r Pressemitteilung bekanntgeben</w:t>
      </w:r>
      <w:r w:rsidRPr="001447E8">
        <w:rPr>
          <w:rFonts w:ascii="Trebuchet MS" w:hAnsi="Trebuchet MS"/>
          <w:b/>
          <w:sz w:val="21"/>
          <w:szCs w:val="21"/>
        </w:rPr>
        <w:t xml:space="preserve"> </w:t>
      </w:r>
      <w:r w:rsidR="001447E8" w:rsidRPr="001447E8">
        <w:rPr>
          <w:rFonts w:ascii="Trebuchet MS" w:hAnsi="Trebuchet MS"/>
          <w:b/>
          <w:sz w:val="21"/>
          <w:szCs w:val="21"/>
        </w:rPr>
        <w:t>(</w:t>
      </w:r>
      <w:r w:rsidR="00E71D84" w:rsidRPr="001447E8">
        <w:rPr>
          <w:rFonts w:ascii="Trebuchet MS" w:hAnsi="Trebuchet MS" w:cs="Arial"/>
          <w:b/>
          <w:color w:val="000000"/>
          <w:sz w:val="21"/>
          <w:szCs w:val="21"/>
          <w:shd w:val="clear" w:color="auto" w:fill="FFFFFF"/>
        </w:rPr>
        <w:t>was, wer, wann, wo, wie, warum</w:t>
      </w:r>
      <w:r w:rsidR="001447E8" w:rsidRPr="001447E8">
        <w:rPr>
          <w:rFonts w:ascii="Trebuchet MS" w:hAnsi="Trebuchet MS" w:cs="Arial"/>
          <w:b/>
          <w:color w:val="000000"/>
          <w:sz w:val="21"/>
          <w:szCs w:val="21"/>
          <w:shd w:val="clear" w:color="auto" w:fill="FFFFFF"/>
        </w:rPr>
        <w:t>)?</w:t>
      </w:r>
    </w:p>
    <w:p w:rsidR="00D15B97" w:rsidRPr="001447E8" w:rsidRDefault="00D15B97" w:rsidP="00D15B97">
      <w:pPr>
        <w:spacing w:after="0" w:line="240" w:lineRule="auto"/>
        <w:rPr>
          <w:rFonts w:ascii="Trebuchet MS" w:hAnsi="Trebuchet MS"/>
          <w:sz w:val="21"/>
          <w:szCs w:val="21"/>
        </w:rPr>
      </w:pPr>
    </w:p>
    <w:p w:rsidR="00D15B97" w:rsidRPr="001447E8" w:rsidRDefault="00B46C12" w:rsidP="00D15B97">
      <w:pPr>
        <w:spacing w:after="0" w:line="240" w:lineRule="auto"/>
        <w:rPr>
          <w:rFonts w:ascii="Arial" w:hAnsi="Arial" w:cs="Arial"/>
          <w:bCs/>
          <w:sz w:val="21"/>
          <w:szCs w:val="21"/>
        </w:rPr>
      </w:pPr>
      <w:r w:rsidRPr="001447E8">
        <w:rPr>
          <w:rFonts w:ascii="Arial" w:hAnsi="Arial" w:cs="Arial"/>
          <w:bCs/>
          <w:sz w:val="21"/>
          <w:szCs w:val="21"/>
        </w:rPr>
        <w:fldChar w:fldCharType="begin">
          <w:ffData>
            <w:name w:val="Text34"/>
            <w:enabled/>
            <w:calcOnExit w:val="0"/>
            <w:textInput/>
          </w:ffData>
        </w:fldChar>
      </w:r>
      <w:r w:rsidR="00C120B1" w:rsidRPr="001447E8">
        <w:rPr>
          <w:rFonts w:ascii="Arial" w:hAnsi="Arial" w:cs="Arial"/>
          <w:bCs/>
          <w:sz w:val="21"/>
          <w:szCs w:val="21"/>
        </w:rPr>
        <w:instrText xml:space="preserve"> FORMTEXT </w:instrText>
      </w:r>
      <w:r w:rsidRPr="001447E8">
        <w:rPr>
          <w:rFonts w:ascii="Arial" w:hAnsi="Arial" w:cs="Arial"/>
          <w:bCs/>
          <w:sz w:val="21"/>
          <w:szCs w:val="21"/>
        </w:rPr>
      </w:r>
      <w:r w:rsidRPr="001447E8">
        <w:rPr>
          <w:rFonts w:ascii="Arial" w:hAnsi="Arial" w:cs="Arial"/>
          <w:bCs/>
          <w:sz w:val="21"/>
          <w:szCs w:val="21"/>
        </w:rPr>
        <w:fldChar w:fldCharType="separate"/>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Pr="001447E8">
        <w:rPr>
          <w:rFonts w:ascii="Arial" w:hAnsi="Arial" w:cs="Arial"/>
          <w:bCs/>
          <w:sz w:val="21"/>
          <w:szCs w:val="21"/>
        </w:rPr>
        <w:fldChar w:fldCharType="end"/>
      </w:r>
    </w:p>
    <w:p w:rsidR="00D15B97" w:rsidRPr="001447E8" w:rsidRDefault="00D15B97" w:rsidP="00D15B97">
      <w:pPr>
        <w:spacing w:after="0" w:line="240" w:lineRule="auto"/>
        <w:rPr>
          <w:rFonts w:ascii="Trebuchet MS" w:hAnsi="Trebuchet MS"/>
          <w:sz w:val="21"/>
          <w:szCs w:val="21"/>
        </w:rPr>
      </w:pPr>
    </w:p>
    <w:p w:rsidR="00D15B97" w:rsidRPr="001447E8" w:rsidRDefault="00D15B97" w:rsidP="00D15B97">
      <w:pPr>
        <w:spacing w:after="0" w:line="240" w:lineRule="auto"/>
        <w:rPr>
          <w:rFonts w:ascii="Trebuchet MS" w:hAnsi="Trebuchet MS"/>
          <w:b/>
          <w:sz w:val="21"/>
          <w:szCs w:val="21"/>
        </w:rPr>
      </w:pPr>
      <w:r w:rsidRPr="001447E8">
        <w:rPr>
          <w:rFonts w:ascii="Trebuchet MS" w:hAnsi="Trebuchet MS"/>
          <w:b/>
          <w:sz w:val="21"/>
          <w:szCs w:val="21"/>
        </w:rPr>
        <w:t xml:space="preserve">Was sind die wichtigsten Fakten zu Ihrer Nachricht? </w:t>
      </w:r>
    </w:p>
    <w:p w:rsidR="00D15B97" w:rsidRPr="001447E8" w:rsidRDefault="00D15B97" w:rsidP="00D15B97">
      <w:pPr>
        <w:spacing w:after="0" w:line="240" w:lineRule="auto"/>
        <w:rPr>
          <w:rFonts w:ascii="Trebuchet MS" w:hAnsi="Trebuchet MS"/>
          <w:sz w:val="21"/>
          <w:szCs w:val="21"/>
        </w:rPr>
      </w:pPr>
    </w:p>
    <w:p w:rsidR="00D15B97" w:rsidRPr="001447E8" w:rsidRDefault="00B46C12" w:rsidP="00D15B97">
      <w:pPr>
        <w:spacing w:after="0" w:line="240" w:lineRule="auto"/>
        <w:rPr>
          <w:rFonts w:ascii="Arial" w:hAnsi="Arial" w:cs="Arial"/>
          <w:bCs/>
          <w:sz w:val="21"/>
          <w:szCs w:val="21"/>
        </w:rPr>
      </w:pPr>
      <w:r w:rsidRPr="001447E8">
        <w:rPr>
          <w:rFonts w:ascii="Arial" w:hAnsi="Arial" w:cs="Arial"/>
          <w:bCs/>
          <w:sz w:val="21"/>
          <w:szCs w:val="21"/>
        </w:rPr>
        <w:fldChar w:fldCharType="begin">
          <w:ffData>
            <w:name w:val="Text34"/>
            <w:enabled/>
            <w:calcOnExit w:val="0"/>
            <w:textInput/>
          </w:ffData>
        </w:fldChar>
      </w:r>
      <w:r w:rsidR="00C120B1" w:rsidRPr="001447E8">
        <w:rPr>
          <w:rFonts w:ascii="Arial" w:hAnsi="Arial" w:cs="Arial"/>
          <w:bCs/>
          <w:sz w:val="21"/>
          <w:szCs w:val="21"/>
        </w:rPr>
        <w:instrText xml:space="preserve"> FORMTEXT </w:instrText>
      </w:r>
      <w:r w:rsidRPr="001447E8">
        <w:rPr>
          <w:rFonts w:ascii="Arial" w:hAnsi="Arial" w:cs="Arial"/>
          <w:bCs/>
          <w:sz w:val="21"/>
          <w:szCs w:val="21"/>
        </w:rPr>
      </w:r>
      <w:r w:rsidRPr="001447E8">
        <w:rPr>
          <w:rFonts w:ascii="Arial" w:hAnsi="Arial" w:cs="Arial"/>
          <w:bCs/>
          <w:sz w:val="21"/>
          <w:szCs w:val="21"/>
        </w:rPr>
        <w:fldChar w:fldCharType="separate"/>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Pr="001447E8">
        <w:rPr>
          <w:rFonts w:ascii="Arial" w:hAnsi="Arial" w:cs="Arial"/>
          <w:bCs/>
          <w:sz w:val="21"/>
          <w:szCs w:val="21"/>
        </w:rPr>
        <w:fldChar w:fldCharType="end"/>
      </w:r>
    </w:p>
    <w:p w:rsidR="00D15B97" w:rsidRPr="001447E8" w:rsidRDefault="00D15B97" w:rsidP="00D15B97">
      <w:pPr>
        <w:spacing w:after="0" w:line="240" w:lineRule="auto"/>
        <w:rPr>
          <w:rFonts w:ascii="Trebuchet MS" w:hAnsi="Trebuchet MS"/>
          <w:sz w:val="21"/>
          <w:szCs w:val="21"/>
        </w:rPr>
      </w:pPr>
    </w:p>
    <w:p w:rsidR="00D15B97" w:rsidRPr="001447E8" w:rsidRDefault="00D15B97" w:rsidP="00D15B97">
      <w:pPr>
        <w:spacing w:after="0" w:line="240" w:lineRule="auto"/>
        <w:rPr>
          <w:rFonts w:ascii="Trebuchet MS" w:hAnsi="Trebuchet MS"/>
          <w:b/>
          <w:sz w:val="21"/>
          <w:szCs w:val="21"/>
        </w:rPr>
      </w:pPr>
      <w:r w:rsidRPr="001447E8">
        <w:rPr>
          <w:rFonts w:ascii="Trebuchet MS" w:hAnsi="Trebuchet MS"/>
          <w:b/>
          <w:sz w:val="21"/>
          <w:szCs w:val="21"/>
        </w:rPr>
        <w:t xml:space="preserve">Bei Diensten/Produkten – was sind die zentralen Vorteile für den Kunden? </w:t>
      </w:r>
    </w:p>
    <w:p w:rsidR="00D15B97" w:rsidRPr="001447E8" w:rsidRDefault="00D15B97" w:rsidP="00D15B97">
      <w:pPr>
        <w:spacing w:after="0" w:line="240" w:lineRule="auto"/>
        <w:rPr>
          <w:rFonts w:ascii="Trebuchet MS" w:hAnsi="Trebuchet MS"/>
          <w:sz w:val="21"/>
          <w:szCs w:val="21"/>
        </w:rPr>
      </w:pPr>
    </w:p>
    <w:p w:rsidR="00D15B97" w:rsidRPr="001447E8" w:rsidRDefault="00B46C12" w:rsidP="00D15B97">
      <w:pPr>
        <w:spacing w:after="0" w:line="240" w:lineRule="auto"/>
        <w:rPr>
          <w:rFonts w:ascii="Arial" w:hAnsi="Arial" w:cs="Arial"/>
          <w:bCs/>
          <w:sz w:val="21"/>
          <w:szCs w:val="21"/>
        </w:rPr>
      </w:pPr>
      <w:r w:rsidRPr="001447E8">
        <w:rPr>
          <w:rFonts w:ascii="Arial" w:hAnsi="Arial" w:cs="Arial"/>
          <w:bCs/>
          <w:sz w:val="21"/>
          <w:szCs w:val="21"/>
        </w:rPr>
        <w:fldChar w:fldCharType="begin">
          <w:ffData>
            <w:name w:val="Text34"/>
            <w:enabled/>
            <w:calcOnExit w:val="0"/>
            <w:textInput/>
          </w:ffData>
        </w:fldChar>
      </w:r>
      <w:r w:rsidR="00C120B1" w:rsidRPr="001447E8">
        <w:rPr>
          <w:rFonts w:ascii="Arial" w:hAnsi="Arial" w:cs="Arial"/>
          <w:bCs/>
          <w:sz w:val="21"/>
          <w:szCs w:val="21"/>
        </w:rPr>
        <w:instrText xml:space="preserve"> FORMTEXT </w:instrText>
      </w:r>
      <w:r w:rsidRPr="001447E8">
        <w:rPr>
          <w:rFonts w:ascii="Arial" w:hAnsi="Arial" w:cs="Arial"/>
          <w:bCs/>
          <w:sz w:val="21"/>
          <w:szCs w:val="21"/>
        </w:rPr>
      </w:r>
      <w:r w:rsidRPr="001447E8">
        <w:rPr>
          <w:rFonts w:ascii="Arial" w:hAnsi="Arial" w:cs="Arial"/>
          <w:bCs/>
          <w:sz w:val="21"/>
          <w:szCs w:val="21"/>
        </w:rPr>
        <w:fldChar w:fldCharType="separate"/>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Pr="001447E8">
        <w:rPr>
          <w:rFonts w:ascii="Arial" w:hAnsi="Arial" w:cs="Arial"/>
          <w:bCs/>
          <w:sz w:val="21"/>
          <w:szCs w:val="21"/>
        </w:rPr>
        <w:fldChar w:fldCharType="end"/>
      </w:r>
    </w:p>
    <w:p w:rsidR="00D15B97" w:rsidRPr="001447E8" w:rsidRDefault="00D15B97" w:rsidP="00D15B97">
      <w:pPr>
        <w:spacing w:after="0" w:line="240" w:lineRule="auto"/>
        <w:rPr>
          <w:rFonts w:ascii="Trebuchet MS" w:hAnsi="Trebuchet MS"/>
          <w:sz w:val="21"/>
          <w:szCs w:val="21"/>
        </w:rPr>
      </w:pPr>
    </w:p>
    <w:p w:rsidR="0096359E" w:rsidRDefault="00D15B97" w:rsidP="00D15B97">
      <w:pPr>
        <w:spacing w:after="0" w:line="240" w:lineRule="auto"/>
        <w:rPr>
          <w:rFonts w:ascii="Trebuchet MS" w:hAnsi="Trebuchet MS"/>
          <w:b/>
          <w:sz w:val="21"/>
          <w:szCs w:val="21"/>
        </w:rPr>
      </w:pPr>
      <w:r w:rsidRPr="001447E8">
        <w:rPr>
          <w:rFonts w:ascii="Trebuchet MS" w:hAnsi="Trebuchet MS"/>
          <w:b/>
          <w:sz w:val="21"/>
          <w:szCs w:val="21"/>
        </w:rPr>
        <w:t>Soll ein Zitat eingefügt werden</w:t>
      </w:r>
      <w:r w:rsidR="003E63C6" w:rsidRPr="001447E8">
        <w:rPr>
          <w:rFonts w:ascii="Trebuchet MS" w:hAnsi="Trebuchet MS"/>
          <w:b/>
          <w:sz w:val="21"/>
          <w:szCs w:val="21"/>
        </w:rPr>
        <w:t>? W</w:t>
      </w:r>
      <w:r w:rsidRPr="001447E8">
        <w:rPr>
          <w:rFonts w:ascii="Trebuchet MS" w:hAnsi="Trebuchet MS"/>
          <w:b/>
          <w:sz w:val="21"/>
          <w:szCs w:val="21"/>
        </w:rPr>
        <w:t xml:space="preserve">er ist der Zitatgeber? </w:t>
      </w:r>
    </w:p>
    <w:p w:rsidR="00D15B97" w:rsidRPr="001447E8" w:rsidRDefault="003E63C6" w:rsidP="00D15B97">
      <w:pPr>
        <w:spacing w:after="0" w:line="240" w:lineRule="auto"/>
        <w:rPr>
          <w:rFonts w:ascii="Trebuchet MS" w:hAnsi="Trebuchet MS"/>
          <w:b/>
          <w:sz w:val="21"/>
          <w:szCs w:val="21"/>
        </w:rPr>
      </w:pPr>
      <w:r w:rsidRPr="001447E8">
        <w:rPr>
          <w:rFonts w:ascii="Trebuchet MS" w:hAnsi="Trebuchet MS"/>
          <w:b/>
          <w:sz w:val="21"/>
          <w:szCs w:val="21"/>
        </w:rPr>
        <w:t>Bitte Tel.-nr. und E-Mail-Adresse angeben!</w:t>
      </w:r>
    </w:p>
    <w:p w:rsidR="00D15B97" w:rsidRPr="001447E8" w:rsidRDefault="00D15B97" w:rsidP="00D15B97">
      <w:pPr>
        <w:spacing w:after="0" w:line="240" w:lineRule="auto"/>
        <w:rPr>
          <w:rFonts w:ascii="Trebuchet MS" w:hAnsi="Trebuchet MS"/>
          <w:sz w:val="21"/>
          <w:szCs w:val="21"/>
        </w:rPr>
      </w:pPr>
    </w:p>
    <w:p w:rsidR="00D15B97" w:rsidRPr="001447E8" w:rsidRDefault="00B46C12" w:rsidP="00D15B97">
      <w:pPr>
        <w:spacing w:after="0" w:line="240" w:lineRule="auto"/>
        <w:rPr>
          <w:rFonts w:ascii="Arial" w:hAnsi="Arial" w:cs="Arial"/>
          <w:bCs/>
          <w:sz w:val="21"/>
          <w:szCs w:val="21"/>
        </w:rPr>
      </w:pPr>
      <w:r w:rsidRPr="001447E8">
        <w:rPr>
          <w:rFonts w:ascii="Arial" w:hAnsi="Arial" w:cs="Arial"/>
          <w:bCs/>
          <w:sz w:val="21"/>
          <w:szCs w:val="21"/>
        </w:rPr>
        <w:fldChar w:fldCharType="begin">
          <w:ffData>
            <w:name w:val="Text34"/>
            <w:enabled/>
            <w:calcOnExit w:val="0"/>
            <w:textInput/>
          </w:ffData>
        </w:fldChar>
      </w:r>
      <w:r w:rsidR="00C120B1" w:rsidRPr="001447E8">
        <w:rPr>
          <w:rFonts w:ascii="Arial" w:hAnsi="Arial" w:cs="Arial"/>
          <w:bCs/>
          <w:sz w:val="21"/>
          <w:szCs w:val="21"/>
        </w:rPr>
        <w:instrText xml:space="preserve"> FORMTEXT </w:instrText>
      </w:r>
      <w:r w:rsidRPr="001447E8">
        <w:rPr>
          <w:rFonts w:ascii="Arial" w:hAnsi="Arial" w:cs="Arial"/>
          <w:bCs/>
          <w:sz w:val="21"/>
          <w:szCs w:val="21"/>
        </w:rPr>
      </w:r>
      <w:r w:rsidRPr="001447E8">
        <w:rPr>
          <w:rFonts w:ascii="Arial" w:hAnsi="Arial" w:cs="Arial"/>
          <w:bCs/>
          <w:sz w:val="21"/>
          <w:szCs w:val="21"/>
        </w:rPr>
        <w:fldChar w:fldCharType="separate"/>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Pr="001447E8">
        <w:rPr>
          <w:rFonts w:ascii="Arial" w:hAnsi="Arial" w:cs="Arial"/>
          <w:bCs/>
          <w:sz w:val="21"/>
          <w:szCs w:val="21"/>
        </w:rPr>
        <w:fldChar w:fldCharType="end"/>
      </w:r>
    </w:p>
    <w:p w:rsidR="00D15B97" w:rsidRPr="001447E8" w:rsidRDefault="00D15B97" w:rsidP="00D15B97">
      <w:pPr>
        <w:spacing w:after="0" w:line="240" w:lineRule="auto"/>
        <w:rPr>
          <w:rFonts w:ascii="Trebuchet MS" w:hAnsi="Trebuchet MS"/>
          <w:sz w:val="21"/>
          <w:szCs w:val="21"/>
        </w:rPr>
      </w:pPr>
    </w:p>
    <w:p w:rsidR="00D15B97" w:rsidRPr="001447E8" w:rsidRDefault="00D15B97" w:rsidP="00D15B97">
      <w:pPr>
        <w:spacing w:after="0" w:line="240" w:lineRule="auto"/>
        <w:rPr>
          <w:rFonts w:ascii="Trebuchet MS" w:hAnsi="Trebuchet MS"/>
          <w:b/>
          <w:sz w:val="21"/>
          <w:szCs w:val="21"/>
        </w:rPr>
      </w:pPr>
      <w:r w:rsidRPr="001447E8">
        <w:rPr>
          <w:rFonts w:ascii="Trebuchet MS" w:hAnsi="Trebuchet MS"/>
          <w:b/>
          <w:sz w:val="21"/>
          <w:szCs w:val="21"/>
        </w:rPr>
        <w:t xml:space="preserve">Gibt es ein spezielles Datum, das genannt werden soll? </w:t>
      </w:r>
    </w:p>
    <w:p w:rsidR="00D15B97" w:rsidRPr="001447E8" w:rsidRDefault="00D15B97" w:rsidP="00D15B97">
      <w:pPr>
        <w:spacing w:after="0" w:line="240" w:lineRule="auto"/>
        <w:rPr>
          <w:rFonts w:ascii="Trebuchet MS" w:hAnsi="Trebuchet MS"/>
          <w:sz w:val="21"/>
          <w:szCs w:val="21"/>
        </w:rPr>
      </w:pPr>
    </w:p>
    <w:p w:rsidR="00D15B97" w:rsidRPr="001447E8" w:rsidRDefault="00B46C12" w:rsidP="00D15B97">
      <w:pPr>
        <w:spacing w:after="0" w:line="240" w:lineRule="auto"/>
        <w:rPr>
          <w:rFonts w:ascii="Arial" w:hAnsi="Arial" w:cs="Arial"/>
          <w:bCs/>
          <w:sz w:val="21"/>
          <w:szCs w:val="21"/>
        </w:rPr>
      </w:pPr>
      <w:r w:rsidRPr="001447E8">
        <w:rPr>
          <w:rFonts w:ascii="Arial" w:hAnsi="Arial" w:cs="Arial"/>
          <w:bCs/>
          <w:sz w:val="21"/>
          <w:szCs w:val="21"/>
        </w:rPr>
        <w:fldChar w:fldCharType="begin">
          <w:ffData>
            <w:name w:val="Text34"/>
            <w:enabled/>
            <w:calcOnExit w:val="0"/>
            <w:textInput/>
          </w:ffData>
        </w:fldChar>
      </w:r>
      <w:r w:rsidR="00C120B1" w:rsidRPr="001447E8">
        <w:rPr>
          <w:rFonts w:ascii="Arial" w:hAnsi="Arial" w:cs="Arial"/>
          <w:bCs/>
          <w:sz w:val="21"/>
          <w:szCs w:val="21"/>
        </w:rPr>
        <w:instrText xml:space="preserve"> FORMTEXT </w:instrText>
      </w:r>
      <w:r w:rsidRPr="001447E8">
        <w:rPr>
          <w:rFonts w:ascii="Arial" w:hAnsi="Arial" w:cs="Arial"/>
          <w:bCs/>
          <w:sz w:val="21"/>
          <w:szCs w:val="21"/>
        </w:rPr>
      </w:r>
      <w:r w:rsidRPr="001447E8">
        <w:rPr>
          <w:rFonts w:ascii="Arial" w:hAnsi="Arial" w:cs="Arial"/>
          <w:bCs/>
          <w:sz w:val="21"/>
          <w:szCs w:val="21"/>
        </w:rPr>
        <w:fldChar w:fldCharType="separate"/>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Pr="001447E8">
        <w:rPr>
          <w:rFonts w:ascii="Arial" w:hAnsi="Arial" w:cs="Arial"/>
          <w:bCs/>
          <w:sz w:val="21"/>
          <w:szCs w:val="21"/>
        </w:rPr>
        <w:fldChar w:fldCharType="end"/>
      </w:r>
    </w:p>
    <w:p w:rsidR="00941ADB" w:rsidRPr="001447E8" w:rsidRDefault="00941ADB" w:rsidP="00A2610E">
      <w:pPr>
        <w:spacing w:after="0" w:line="240" w:lineRule="auto"/>
        <w:rPr>
          <w:rFonts w:ascii="Trebuchet MS" w:hAnsi="Trebuchet MS"/>
          <w:sz w:val="21"/>
          <w:szCs w:val="21"/>
        </w:rPr>
      </w:pPr>
    </w:p>
    <w:p w:rsidR="001447E8" w:rsidRPr="001447E8" w:rsidRDefault="00D15B97" w:rsidP="001447E8">
      <w:pPr>
        <w:spacing w:after="0" w:line="240" w:lineRule="auto"/>
        <w:rPr>
          <w:rFonts w:ascii="Trebuchet MS" w:hAnsi="Trebuchet MS"/>
          <w:b/>
          <w:sz w:val="21"/>
          <w:szCs w:val="21"/>
        </w:rPr>
      </w:pPr>
      <w:r w:rsidRPr="001447E8">
        <w:rPr>
          <w:rFonts w:ascii="Trebuchet MS" w:hAnsi="Trebuchet MS"/>
          <w:b/>
          <w:sz w:val="21"/>
          <w:szCs w:val="21"/>
        </w:rPr>
        <w:t xml:space="preserve">Bei Online-Pressemitteilung: </w:t>
      </w:r>
      <w:r w:rsidR="001447E8" w:rsidRPr="001447E8">
        <w:rPr>
          <w:rFonts w:ascii="Trebuchet MS" w:hAnsi="Trebuchet MS"/>
          <w:b/>
          <w:sz w:val="21"/>
          <w:szCs w:val="21"/>
        </w:rPr>
        <w:t xml:space="preserve">Bitte geben Sie ein Keyword für das </w:t>
      </w:r>
      <w:r w:rsidR="001447E8">
        <w:rPr>
          <w:rFonts w:ascii="Trebuchet MS" w:hAnsi="Trebuchet MS"/>
          <w:b/>
          <w:sz w:val="21"/>
          <w:szCs w:val="21"/>
        </w:rPr>
        <w:t>Suchmaschinenmarketing (SEO) an!</w:t>
      </w:r>
    </w:p>
    <w:p w:rsidR="001447E8" w:rsidRDefault="001447E8" w:rsidP="00D15B97">
      <w:pPr>
        <w:spacing w:after="0" w:line="240" w:lineRule="auto"/>
        <w:rPr>
          <w:rFonts w:ascii="Trebuchet MS" w:hAnsi="Trebuchet MS"/>
          <w:b/>
          <w:sz w:val="21"/>
          <w:szCs w:val="21"/>
        </w:rPr>
      </w:pPr>
    </w:p>
    <w:p w:rsidR="001447E8" w:rsidRDefault="001447E8" w:rsidP="00D15B97">
      <w:pPr>
        <w:spacing w:after="0" w:line="240" w:lineRule="auto"/>
        <w:rPr>
          <w:rFonts w:ascii="Trebuchet MS" w:hAnsi="Trebuchet MS"/>
          <w:b/>
          <w:sz w:val="21"/>
          <w:szCs w:val="21"/>
        </w:rPr>
      </w:pPr>
      <w:r w:rsidRPr="001447E8">
        <w:rPr>
          <w:rFonts w:ascii="Arial" w:hAnsi="Arial" w:cs="Arial"/>
          <w:bCs/>
          <w:sz w:val="21"/>
          <w:szCs w:val="21"/>
        </w:rPr>
        <w:fldChar w:fldCharType="begin">
          <w:ffData>
            <w:name w:val="Text34"/>
            <w:enabled/>
            <w:calcOnExit w:val="0"/>
            <w:textInput/>
          </w:ffData>
        </w:fldChar>
      </w:r>
      <w:r w:rsidRPr="001447E8">
        <w:rPr>
          <w:rFonts w:ascii="Arial" w:hAnsi="Arial" w:cs="Arial"/>
          <w:bCs/>
          <w:sz w:val="21"/>
          <w:szCs w:val="21"/>
        </w:rPr>
        <w:instrText xml:space="preserve"> FORMTEXT </w:instrText>
      </w:r>
      <w:r w:rsidRPr="001447E8">
        <w:rPr>
          <w:rFonts w:ascii="Arial" w:hAnsi="Arial" w:cs="Arial"/>
          <w:bCs/>
          <w:sz w:val="21"/>
          <w:szCs w:val="21"/>
        </w:rPr>
      </w:r>
      <w:r w:rsidRPr="001447E8">
        <w:rPr>
          <w:rFonts w:ascii="Arial" w:hAnsi="Arial" w:cs="Arial"/>
          <w:bCs/>
          <w:sz w:val="21"/>
          <w:szCs w:val="21"/>
        </w:rPr>
        <w:fldChar w:fldCharType="separate"/>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fldChar w:fldCharType="end"/>
      </w:r>
    </w:p>
    <w:p w:rsidR="001447E8" w:rsidRDefault="001447E8" w:rsidP="00D15B97">
      <w:pPr>
        <w:spacing w:after="0" w:line="240" w:lineRule="auto"/>
        <w:rPr>
          <w:rFonts w:ascii="Trebuchet MS" w:hAnsi="Trebuchet MS"/>
          <w:b/>
          <w:sz w:val="21"/>
          <w:szCs w:val="21"/>
        </w:rPr>
      </w:pPr>
    </w:p>
    <w:p w:rsidR="00941ADB" w:rsidRDefault="00941ADB" w:rsidP="00D15B97">
      <w:pPr>
        <w:spacing w:after="0" w:line="240" w:lineRule="auto"/>
        <w:rPr>
          <w:rFonts w:ascii="Trebuchet MS" w:hAnsi="Trebuchet MS"/>
          <w:b/>
          <w:sz w:val="21"/>
          <w:szCs w:val="21"/>
        </w:rPr>
      </w:pPr>
    </w:p>
    <w:p w:rsidR="00941ADB" w:rsidRDefault="00941ADB" w:rsidP="00D15B97">
      <w:pPr>
        <w:spacing w:after="0" w:line="240" w:lineRule="auto"/>
        <w:rPr>
          <w:rFonts w:ascii="Trebuchet MS" w:hAnsi="Trebuchet MS"/>
          <w:b/>
          <w:sz w:val="21"/>
          <w:szCs w:val="21"/>
        </w:rPr>
      </w:pPr>
    </w:p>
    <w:p w:rsidR="00941ADB" w:rsidRDefault="00941ADB" w:rsidP="00D15B97">
      <w:pPr>
        <w:spacing w:after="0" w:line="240" w:lineRule="auto"/>
        <w:rPr>
          <w:rFonts w:ascii="Trebuchet MS" w:hAnsi="Trebuchet MS"/>
          <w:b/>
          <w:sz w:val="21"/>
          <w:szCs w:val="21"/>
        </w:rPr>
      </w:pPr>
    </w:p>
    <w:p w:rsidR="00C66F16" w:rsidRPr="001447E8" w:rsidRDefault="00D15B97" w:rsidP="00D15B97">
      <w:pPr>
        <w:spacing w:after="0" w:line="240" w:lineRule="auto"/>
        <w:rPr>
          <w:rFonts w:ascii="Trebuchet MS" w:hAnsi="Trebuchet MS"/>
          <w:b/>
          <w:sz w:val="21"/>
          <w:szCs w:val="21"/>
        </w:rPr>
      </w:pPr>
      <w:r w:rsidRPr="001447E8">
        <w:rPr>
          <w:rFonts w:ascii="Trebuchet MS" w:hAnsi="Trebuchet MS"/>
          <w:b/>
          <w:sz w:val="21"/>
          <w:szCs w:val="21"/>
        </w:rPr>
        <w:t xml:space="preserve">Welche Links sind </w:t>
      </w:r>
      <w:r w:rsidR="001447E8">
        <w:rPr>
          <w:rFonts w:ascii="Trebuchet MS" w:hAnsi="Trebuchet MS"/>
          <w:b/>
          <w:sz w:val="21"/>
          <w:szCs w:val="21"/>
        </w:rPr>
        <w:t xml:space="preserve">ggf. </w:t>
      </w:r>
      <w:r w:rsidRPr="001447E8">
        <w:rPr>
          <w:rFonts w:ascii="Trebuchet MS" w:hAnsi="Trebuchet MS"/>
          <w:b/>
          <w:sz w:val="21"/>
          <w:szCs w:val="21"/>
        </w:rPr>
        <w:t>einzufügen (max. 3)?</w:t>
      </w:r>
    </w:p>
    <w:p w:rsidR="00D15B97" w:rsidRPr="001447E8" w:rsidRDefault="00D15B97" w:rsidP="00D15B97">
      <w:pPr>
        <w:spacing w:after="0" w:line="240" w:lineRule="auto"/>
        <w:rPr>
          <w:rFonts w:ascii="Trebuchet MS" w:hAnsi="Trebuchet MS"/>
          <w:sz w:val="21"/>
          <w:szCs w:val="21"/>
        </w:rPr>
      </w:pPr>
    </w:p>
    <w:p w:rsidR="008E15A8" w:rsidRPr="001447E8" w:rsidRDefault="00B46C12" w:rsidP="008E15A8">
      <w:pPr>
        <w:spacing w:after="0" w:line="240" w:lineRule="auto"/>
        <w:rPr>
          <w:rFonts w:ascii="Arial" w:hAnsi="Arial" w:cs="Arial"/>
          <w:bCs/>
          <w:sz w:val="21"/>
          <w:szCs w:val="21"/>
        </w:rPr>
      </w:pPr>
      <w:r w:rsidRPr="001447E8">
        <w:rPr>
          <w:rFonts w:ascii="Arial" w:hAnsi="Arial" w:cs="Arial"/>
          <w:bCs/>
          <w:sz w:val="21"/>
          <w:szCs w:val="21"/>
        </w:rPr>
        <w:fldChar w:fldCharType="begin">
          <w:ffData>
            <w:name w:val="Text34"/>
            <w:enabled/>
            <w:calcOnExit w:val="0"/>
            <w:textInput/>
          </w:ffData>
        </w:fldChar>
      </w:r>
      <w:r w:rsidR="00C120B1" w:rsidRPr="001447E8">
        <w:rPr>
          <w:rFonts w:ascii="Arial" w:hAnsi="Arial" w:cs="Arial"/>
          <w:bCs/>
          <w:sz w:val="21"/>
          <w:szCs w:val="21"/>
        </w:rPr>
        <w:instrText xml:space="preserve"> FORMTEXT </w:instrText>
      </w:r>
      <w:r w:rsidRPr="001447E8">
        <w:rPr>
          <w:rFonts w:ascii="Arial" w:hAnsi="Arial" w:cs="Arial"/>
          <w:bCs/>
          <w:sz w:val="21"/>
          <w:szCs w:val="21"/>
        </w:rPr>
      </w:r>
      <w:r w:rsidRPr="001447E8">
        <w:rPr>
          <w:rFonts w:ascii="Arial" w:hAnsi="Arial" w:cs="Arial"/>
          <w:bCs/>
          <w:sz w:val="21"/>
          <w:szCs w:val="21"/>
        </w:rPr>
        <w:fldChar w:fldCharType="separate"/>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Pr="001447E8">
        <w:rPr>
          <w:rFonts w:ascii="Arial" w:hAnsi="Arial" w:cs="Arial"/>
          <w:bCs/>
          <w:sz w:val="21"/>
          <w:szCs w:val="21"/>
        </w:rPr>
        <w:fldChar w:fldCharType="end"/>
      </w:r>
    </w:p>
    <w:p w:rsidR="00760314" w:rsidRDefault="00760314" w:rsidP="008E15A8">
      <w:pPr>
        <w:spacing w:after="0" w:line="240" w:lineRule="auto"/>
        <w:rPr>
          <w:rFonts w:ascii="Arial" w:hAnsi="Arial" w:cs="Arial"/>
          <w:bCs/>
          <w:sz w:val="21"/>
          <w:szCs w:val="21"/>
        </w:rPr>
      </w:pPr>
    </w:p>
    <w:p w:rsidR="001447E8" w:rsidRPr="001447E8" w:rsidRDefault="001447E8" w:rsidP="008E15A8">
      <w:pPr>
        <w:spacing w:after="0" w:line="240" w:lineRule="auto"/>
        <w:rPr>
          <w:rFonts w:ascii="Arial" w:hAnsi="Arial" w:cs="Arial"/>
          <w:bCs/>
          <w:sz w:val="21"/>
          <w:szCs w:val="21"/>
        </w:rPr>
      </w:pPr>
    </w:p>
    <w:p w:rsidR="00755835" w:rsidRPr="001447E8" w:rsidRDefault="00755835" w:rsidP="00C94777">
      <w:pPr>
        <w:pBdr>
          <w:top w:val="single" w:sz="4" w:space="1" w:color="auto"/>
          <w:bottom w:val="single" w:sz="4" w:space="1" w:color="auto"/>
        </w:pBdr>
        <w:shd w:val="clear" w:color="auto" w:fill="DEEAF6" w:themeFill="accent1" w:themeFillTint="33"/>
        <w:spacing w:after="0" w:line="240" w:lineRule="auto"/>
        <w:rPr>
          <w:rFonts w:ascii="Trebuchet MS" w:hAnsi="Trebuchet MS"/>
          <w:b/>
          <w:i/>
          <w:sz w:val="21"/>
          <w:szCs w:val="21"/>
        </w:rPr>
      </w:pPr>
      <w:r w:rsidRPr="001447E8">
        <w:rPr>
          <w:rFonts w:ascii="Trebuchet MS" w:hAnsi="Trebuchet MS"/>
          <w:b/>
          <w:i/>
          <w:sz w:val="21"/>
          <w:szCs w:val="21"/>
        </w:rPr>
        <w:t xml:space="preserve">Ggf. weitere Inhalte bzw. Zusatzinfos </w:t>
      </w:r>
    </w:p>
    <w:p w:rsidR="00755835" w:rsidRPr="001447E8" w:rsidRDefault="00755835" w:rsidP="00D15B97">
      <w:pPr>
        <w:spacing w:after="0" w:line="240" w:lineRule="auto"/>
        <w:rPr>
          <w:rFonts w:ascii="Trebuchet MS" w:hAnsi="Trebuchet MS"/>
          <w:sz w:val="21"/>
          <w:szCs w:val="21"/>
        </w:rPr>
      </w:pPr>
    </w:p>
    <w:p w:rsidR="00755835" w:rsidRPr="001447E8" w:rsidRDefault="00755835" w:rsidP="00D15B97">
      <w:pPr>
        <w:spacing w:after="0" w:line="240" w:lineRule="auto"/>
        <w:rPr>
          <w:rFonts w:ascii="Trebuchet MS" w:hAnsi="Trebuchet MS"/>
          <w:b/>
          <w:sz w:val="21"/>
          <w:szCs w:val="21"/>
        </w:rPr>
      </w:pPr>
      <w:r w:rsidRPr="001447E8">
        <w:rPr>
          <w:rFonts w:ascii="Trebuchet MS" w:hAnsi="Trebuchet MS"/>
          <w:b/>
          <w:sz w:val="21"/>
          <w:szCs w:val="21"/>
        </w:rPr>
        <w:t xml:space="preserve">Gibt es eine begleitende Aktion, was bietet diese, wie ist der Ablauf? </w:t>
      </w:r>
    </w:p>
    <w:p w:rsidR="00755835" w:rsidRPr="001447E8" w:rsidRDefault="00755835" w:rsidP="00D15B97">
      <w:pPr>
        <w:spacing w:after="0" w:line="240" w:lineRule="auto"/>
        <w:rPr>
          <w:rFonts w:ascii="Trebuchet MS" w:hAnsi="Trebuchet MS"/>
          <w:sz w:val="21"/>
          <w:szCs w:val="21"/>
        </w:rPr>
      </w:pPr>
    </w:p>
    <w:p w:rsidR="00755835" w:rsidRPr="001447E8" w:rsidRDefault="00B46C12" w:rsidP="00D15B97">
      <w:pPr>
        <w:spacing w:after="0" w:line="240" w:lineRule="auto"/>
        <w:rPr>
          <w:rFonts w:ascii="Trebuchet MS" w:hAnsi="Trebuchet MS"/>
          <w:sz w:val="21"/>
          <w:szCs w:val="21"/>
        </w:rPr>
      </w:pPr>
      <w:r w:rsidRPr="001447E8">
        <w:rPr>
          <w:rFonts w:ascii="Arial" w:hAnsi="Arial" w:cs="Arial"/>
          <w:bCs/>
          <w:sz w:val="21"/>
          <w:szCs w:val="21"/>
        </w:rPr>
        <w:fldChar w:fldCharType="begin">
          <w:ffData>
            <w:name w:val="Text34"/>
            <w:enabled/>
            <w:calcOnExit w:val="0"/>
            <w:textInput/>
          </w:ffData>
        </w:fldChar>
      </w:r>
      <w:r w:rsidR="00C120B1" w:rsidRPr="001447E8">
        <w:rPr>
          <w:rFonts w:ascii="Arial" w:hAnsi="Arial" w:cs="Arial"/>
          <w:bCs/>
          <w:sz w:val="21"/>
          <w:szCs w:val="21"/>
        </w:rPr>
        <w:instrText xml:space="preserve"> FORMTEXT </w:instrText>
      </w:r>
      <w:r w:rsidRPr="001447E8">
        <w:rPr>
          <w:rFonts w:ascii="Arial" w:hAnsi="Arial" w:cs="Arial"/>
          <w:bCs/>
          <w:sz w:val="21"/>
          <w:szCs w:val="21"/>
        </w:rPr>
      </w:r>
      <w:r w:rsidRPr="001447E8">
        <w:rPr>
          <w:rFonts w:ascii="Arial" w:hAnsi="Arial" w:cs="Arial"/>
          <w:bCs/>
          <w:sz w:val="21"/>
          <w:szCs w:val="21"/>
        </w:rPr>
        <w:fldChar w:fldCharType="separate"/>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Pr="001447E8">
        <w:rPr>
          <w:rFonts w:ascii="Arial" w:hAnsi="Arial" w:cs="Arial"/>
          <w:bCs/>
          <w:sz w:val="21"/>
          <w:szCs w:val="21"/>
        </w:rPr>
        <w:fldChar w:fldCharType="end"/>
      </w:r>
    </w:p>
    <w:p w:rsidR="00755835" w:rsidRPr="001447E8" w:rsidRDefault="00755835" w:rsidP="00D15B97">
      <w:pPr>
        <w:spacing w:after="0" w:line="240" w:lineRule="auto"/>
        <w:rPr>
          <w:rFonts w:ascii="Trebuchet MS" w:hAnsi="Trebuchet MS"/>
          <w:sz w:val="21"/>
          <w:szCs w:val="21"/>
        </w:rPr>
      </w:pPr>
    </w:p>
    <w:p w:rsidR="00755835" w:rsidRPr="001447E8" w:rsidRDefault="00755835" w:rsidP="00D15B97">
      <w:pPr>
        <w:spacing w:after="0" w:line="240" w:lineRule="auto"/>
        <w:rPr>
          <w:rFonts w:ascii="Trebuchet MS" w:hAnsi="Trebuchet MS"/>
          <w:b/>
          <w:sz w:val="21"/>
          <w:szCs w:val="21"/>
        </w:rPr>
      </w:pPr>
      <w:r w:rsidRPr="001447E8">
        <w:rPr>
          <w:rFonts w:ascii="Trebuchet MS" w:hAnsi="Trebuchet MS"/>
          <w:b/>
          <w:sz w:val="21"/>
          <w:szCs w:val="21"/>
        </w:rPr>
        <w:t>Sollen Preise genannt werden? Wenn ja, welche?</w:t>
      </w:r>
    </w:p>
    <w:p w:rsidR="00755835" w:rsidRPr="001447E8" w:rsidRDefault="00755835" w:rsidP="00D15B97">
      <w:pPr>
        <w:spacing w:after="0" w:line="240" w:lineRule="auto"/>
        <w:rPr>
          <w:rFonts w:ascii="Trebuchet MS" w:hAnsi="Trebuchet MS"/>
          <w:sz w:val="21"/>
          <w:szCs w:val="21"/>
        </w:rPr>
      </w:pPr>
    </w:p>
    <w:p w:rsidR="00755835" w:rsidRPr="001447E8" w:rsidRDefault="00B46C12" w:rsidP="00D15B97">
      <w:pPr>
        <w:spacing w:after="0" w:line="240" w:lineRule="auto"/>
        <w:rPr>
          <w:rFonts w:ascii="Trebuchet MS" w:hAnsi="Trebuchet MS"/>
          <w:sz w:val="21"/>
          <w:szCs w:val="21"/>
        </w:rPr>
      </w:pPr>
      <w:r w:rsidRPr="001447E8">
        <w:rPr>
          <w:rFonts w:ascii="Arial" w:hAnsi="Arial" w:cs="Arial"/>
          <w:bCs/>
          <w:sz w:val="21"/>
          <w:szCs w:val="21"/>
        </w:rPr>
        <w:fldChar w:fldCharType="begin">
          <w:ffData>
            <w:name w:val="Text34"/>
            <w:enabled/>
            <w:calcOnExit w:val="0"/>
            <w:textInput/>
          </w:ffData>
        </w:fldChar>
      </w:r>
      <w:r w:rsidR="00C120B1" w:rsidRPr="001447E8">
        <w:rPr>
          <w:rFonts w:ascii="Arial" w:hAnsi="Arial" w:cs="Arial"/>
          <w:bCs/>
          <w:sz w:val="21"/>
          <w:szCs w:val="21"/>
        </w:rPr>
        <w:instrText xml:space="preserve"> FORMTEXT </w:instrText>
      </w:r>
      <w:r w:rsidRPr="001447E8">
        <w:rPr>
          <w:rFonts w:ascii="Arial" w:hAnsi="Arial" w:cs="Arial"/>
          <w:bCs/>
          <w:sz w:val="21"/>
          <w:szCs w:val="21"/>
        </w:rPr>
      </w:r>
      <w:r w:rsidRPr="001447E8">
        <w:rPr>
          <w:rFonts w:ascii="Arial" w:hAnsi="Arial" w:cs="Arial"/>
          <w:bCs/>
          <w:sz w:val="21"/>
          <w:szCs w:val="21"/>
        </w:rPr>
        <w:fldChar w:fldCharType="separate"/>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Pr="001447E8">
        <w:rPr>
          <w:rFonts w:ascii="Arial" w:hAnsi="Arial" w:cs="Arial"/>
          <w:bCs/>
          <w:sz w:val="21"/>
          <w:szCs w:val="21"/>
        </w:rPr>
        <w:fldChar w:fldCharType="end"/>
      </w:r>
    </w:p>
    <w:p w:rsidR="00755835" w:rsidRPr="001447E8" w:rsidRDefault="00755835" w:rsidP="00D15B97">
      <w:pPr>
        <w:spacing w:after="0" w:line="240" w:lineRule="auto"/>
        <w:rPr>
          <w:rFonts w:ascii="Trebuchet MS" w:hAnsi="Trebuchet MS"/>
          <w:sz w:val="21"/>
          <w:szCs w:val="21"/>
        </w:rPr>
      </w:pPr>
    </w:p>
    <w:p w:rsidR="00755835" w:rsidRPr="001447E8" w:rsidRDefault="00755835" w:rsidP="00D15B97">
      <w:pPr>
        <w:spacing w:after="0" w:line="240" w:lineRule="auto"/>
        <w:rPr>
          <w:rFonts w:ascii="Trebuchet MS" w:hAnsi="Trebuchet MS"/>
          <w:b/>
          <w:sz w:val="21"/>
          <w:szCs w:val="21"/>
        </w:rPr>
      </w:pPr>
      <w:r w:rsidRPr="001447E8">
        <w:rPr>
          <w:rFonts w:ascii="Trebuchet MS" w:hAnsi="Trebuchet MS"/>
          <w:b/>
          <w:sz w:val="21"/>
          <w:szCs w:val="21"/>
        </w:rPr>
        <w:t xml:space="preserve">Wie können Kunden Ihre Produkte/Dienste beziehen und ggf. zu welchen Bedingungen? </w:t>
      </w:r>
    </w:p>
    <w:p w:rsidR="00755835" w:rsidRPr="001447E8" w:rsidRDefault="00755835" w:rsidP="00D15B97">
      <w:pPr>
        <w:spacing w:after="0" w:line="240" w:lineRule="auto"/>
        <w:rPr>
          <w:rFonts w:ascii="Trebuchet MS" w:hAnsi="Trebuchet MS"/>
          <w:sz w:val="21"/>
          <w:szCs w:val="21"/>
        </w:rPr>
      </w:pPr>
    </w:p>
    <w:p w:rsidR="00755835" w:rsidRPr="001447E8" w:rsidRDefault="00B46C12" w:rsidP="00D15B97">
      <w:pPr>
        <w:spacing w:after="0" w:line="240" w:lineRule="auto"/>
        <w:rPr>
          <w:rFonts w:ascii="Arial" w:hAnsi="Arial" w:cs="Arial"/>
          <w:bCs/>
          <w:sz w:val="21"/>
          <w:szCs w:val="21"/>
        </w:rPr>
      </w:pPr>
      <w:r w:rsidRPr="001447E8">
        <w:rPr>
          <w:rFonts w:ascii="Arial" w:hAnsi="Arial" w:cs="Arial"/>
          <w:bCs/>
          <w:sz w:val="21"/>
          <w:szCs w:val="21"/>
        </w:rPr>
        <w:fldChar w:fldCharType="begin">
          <w:ffData>
            <w:name w:val="Text34"/>
            <w:enabled/>
            <w:calcOnExit w:val="0"/>
            <w:textInput/>
          </w:ffData>
        </w:fldChar>
      </w:r>
      <w:r w:rsidR="00C120B1" w:rsidRPr="001447E8">
        <w:rPr>
          <w:rFonts w:ascii="Arial" w:hAnsi="Arial" w:cs="Arial"/>
          <w:bCs/>
          <w:sz w:val="21"/>
          <w:szCs w:val="21"/>
        </w:rPr>
        <w:instrText xml:space="preserve"> FORMTEXT </w:instrText>
      </w:r>
      <w:r w:rsidRPr="001447E8">
        <w:rPr>
          <w:rFonts w:ascii="Arial" w:hAnsi="Arial" w:cs="Arial"/>
          <w:bCs/>
          <w:sz w:val="21"/>
          <w:szCs w:val="21"/>
        </w:rPr>
      </w:r>
      <w:r w:rsidRPr="001447E8">
        <w:rPr>
          <w:rFonts w:ascii="Arial" w:hAnsi="Arial" w:cs="Arial"/>
          <w:bCs/>
          <w:sz w:val="21"/>
          <w:szCs w:val="21"/>
        </w:rPr>
        <w:fldChar w:fldCharType="separate"/>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Pr="001447E8">
        <w:rPr>
          <w:rFonts w:ascii="Arial" w:hAnsi="Arial" w:cs="Arial"/>
          <w:bCs/>
          <w:sz w:val="21"/>
          <w:szCs w:val="21"/>
        </w:rPr>
        <w:fldChar w:fldCharType="end"/>
      </w:r>
    </w:p>
    <w:p w:rsidR="00755835" w:rsidRPr="001447E8" w:rsidRDefault="00755835" w:rsidP="00D15B97">
      <w:pPr>
        <w:spacing w:after="0" w:line="240" w:lineRule="auto"/>
        <w:rPr>
          <w:rFonts w:ascii="Trebuchet MS" w:hAnsi="Trebuchet MS"/>
          <w:sz w:val="21"/>
          <w:szCs w:val="21"/>
        </w:rPr>
      </w:pPr>
    </w:p>
    <w:p w:rsidR="00755835" w:rsidRPr="001447E8" w:rsidRDefault="00C33A02" w:rsidP="00D15B97">
      <w:pPr>
        <w:spacing w:after="0" w:line="240" w:lineRule="auto"/>
        <w:rPr>
          <w:rFonts w:ascii="Trebuchet MS" w:hAnsi="Trebuchet MS"/>
          <w:b/>
          <w:sz w:val="21"/>
          <w:szCs w:val="21"/>
        </w:rPr>
      </w:pPr>
      <w:r w:rsidRPr="001447E8">
        <w:rPr>
          <w:rFonts w:ascii="Trebuchet MS" w:hAnsi="Trebuchet MS"/>
          <w:b/>
          <w:sz w:val="21"/>
          <w:szCs w:val="21"/>
        </w:rPr>
        <w:t xml:space="preserve">Besonderheiten bzw. </w:t>
      </w:r>
      <w:r w:rsidR="00B504CE" w:rsidRPr="001447E8">
        <w:rPr>
          <w:rFonts w:ascii="Trebuchet MS" w:hAnsi="Trebuchet MS"/>
          <w:b/>
          <w:sz w:val="21"/>
          <w:szCs w:val="21"/>
        </w:rPr>
        <w:t xml:space="preserve">Ihre </w:t>
      </w:r>
      <w:r w:rsidR="00755835" w:rsidRPr="001447E8">
        <w:rPr>
          <w:rFonts w:ascii="Trebuchet MS" w:hAnsi="Trebuchet MS"/>
          <w:b/>
          <w:sz w:val="21"/>
          <w:szCs w:val="21"/>
        </w:rPr>
        <w:t>Vorteile</w:t>
      </w:r>
      <w:r w:rsidR="00B504CE" w:rsidRPr="001447E8">
        <w:rPr>
          <w:rFonts w:ascii="Trebuchet MS" w:hAnsi="Trebuchet MS"/>
          <w:b/>
          <w:sz w:val="21"/>
          <w:szCs w:val="21"/>
        </w:rPr>
        <w:t>/Service</w:t>
      </w:r>
      <w:r w:rsidR="00755835" w:rsidRPr="001447E8">
        <w:rPr>
          <w:rFonts w:ascii="Trebuchet MS" w:hAnsi="Trebuchet MS"/>
          <w:b/>
          <w:sz w:val="21"/>
          <w:szCs w:val="21"/>
        </w:rPr>
        <w:t xml:space="preserve">: Was unterscheidet Sie vom Wettbewerb? </w:t>
      </w:r>
    </w:p>
    <w:p w:rsidR="00755835" w:rsidRPr="001447E8" w:rsidRDefault="00755835" w:rsidP="00D15B97">
      <w:pPr>
        <w:spacing w:after="0" w:line="240" w:lineRule="auto"/>
        <w:rPr>
          <w:rFonts w:ascii="Trebuchet MS" w:hAnsi="Trebuchet MS"/>
          <w:b/>
          <w:sz w:val="21"/>
          <w:szCs w:val="21"/>
        </w:rPr>
      </w:pPr>
    </w:p>
    <w:p w:rsidR="00755835" w:rsidRPr="001447E8" w:rsidRDefault="00B46C12" w:rsidP="00D15B97">
      <w:pPr>
        <w:spacing w:after="0" w:line="240" w:lineRule="auto"/>
        <w:rPr>
          <w:rFonts w:ascii="Trebuchet MS" w:hAnsi="Trebuchet MS"/>
          <w:b/>
          <w:sz w:val="21"/>
          <w:szCs w:val="21"/>
        </w:rPr>
      </w:pPr>
      <w:r w:rsidRPr="001447E8">
        <w:rPr>
          <w:rFonts w:ascii="Arial" w:hAnsi="Arial" w:cs="Arial"/>
          <w:bCs/>
          <w:sz w:val="21"/>
          <w:szCs w:val="21"/>
        </w:rPr>
        <w:fldChar w:fldCharType="begin">
          <w:ffData>
            <w:name w:val="Text34"/>
            <w:enabled/>
            <w:calcOnExit w:val="0"/>
            <w:textInput/>
          </w:ffData>
        </w:fldChar>
      </w:r>
      <w:r w:rsidR="00C120B1" w:rsidRPr="001447E8">
        <w:rPr>
          <w:rFonts w:ascii="Arial" w:hAnsi="Arial" w:cs="Arial"/>
          <w:bCs/>
          <w:sz w:val="21"/>
          <w:szCs w:val="21"/>
        </w:rPr>
        <w:instrText xml:space="preserve"> FORMTEXT </w:instrText>
      </w:r>
      <w:r w:rsidRPr="001447E8">
        <w:rPr>
          <w:rFonts w:ascii="Arial" w:hAnsi="Arial" w:cs="Arial"/>
          <w:bCs/>
          <w:sz w:val="21"/>
          <w:szCs w:val="21"/>
        </w:rPr>
      </w:r>
      <w:r w:rsidRPr="001447E8">
        <w:rPr>
          <w:rFonts w:ascii="Arial" w:hAnsi="Arial" w:cs="Arial"/>
          <w:bCs/>
          <w:sz w:val="21"/>
          <w:szCs w:val="21"/>
        </w:rPr>
        <w:fldChar w:fldCharType="separate"/>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Pr="001447E8">
        <w:rPr>
          <w:rFonts w:ascii="Arial" w:hAnsi="Arial" w:cs="Arial"/>
          <w:bCs/>
          <w:sz w:val="21"/>
          <w:szCs w:val="21"/>
        </w:rPr>
        <w:fldChar w:fldCharType="end"/>
      </w:r>
    </w:p>
    <w:p w:rsidR="00755835" w:rsidRPr="001447E8" w:rsidRDefault="00755835" w:rsidP="00760314">
      <w:pPr>
        <w:pBdr>
          <w:bottom w:val="single" w:sz="4" w:space="1" w:color="auto"/>
        </w:pBdr>
        <w:spacing w:after="0" w:line="240" w:lineRule="auto"/>
        <w:rPr>
          <w:rFonts w:ascii="Trebuchet MS" w:hAnsi="Trebuchet MS"/>
          <w:sz w:val="21"/>
          <w:szCs w:val="21"/>
        </w:rPr>
      </w:pPr>
    </w:p>
    <w:p w:rsidR="00B504CE" w:rsidRPr="001447E8" w:rsidRDefault="00B504CE" w:rsidP="00760314">
      <w:pPr>
        <w:pBdr>
          <w:bottom w:val="single" w:sz="4" w:space="1" w:color="auto"/>
        </w:pBdr>
        <w:spacing w:after="0" w:line="240" w:lineRule="auto"/>
        <w:rPr>
          <w:rFonts w:ascii="Trebuchet MS" w:hAnsi="Trebuchet MS"/>
          <w:b/>
          <w:sz w:val="21"/>
          <w:szCs w:val="21"/>
        </w:rPr>
      </w:pPr>
      <w:r w:rsidRPr="001447E8">
        <w:rPr>
          <w:rFonts w:ascii="Trebuchet MS" w:hAnsi="Trebuchet MS"/>
          <w:b/>
          <w:sz w:val="21"/>
          <w:szCs w:val="21"/>
        </w:rPr>
        <w:t xml:space="preserve">Sollte etwas </w:t>
      </w:r>
      <w:r w:rsidRPr="001447E8">
        <w:rPr>
          <w:rFonts w:ascii="Trebuchet MS" w:hAnsi="Trebuchet MS"/>
          <w:b/>
          <w:sz w:val="21"/>
          <w:szCs w:val="21"/>
          <w:u w:val="single"/>
        </w:rPr>
        <w:t>NICHT</w:t>
      </w:r>
      <w:r w:rsidRPr="001447E8">
        <w:rPr>
          <w:rFonts w:ascii="Trebuchet MS" w:hAnsi="Trebuchet MS"/>
          <w:b/>
          <w:sz w:val="21"/>
          <w:szCs w:val="21"/>
        </w:rPr>
        <w:t xml:space="preserve"> erwähnt werden?</w:t>
      </w:r>
    </w:p>
    <w:p w:rsidR="00B504CE" w:rsidRPr="001447E8" w:rsidRDefault="00B504CE" w:rsidP="00760314">
      <w:pPr>
        <w:pBdr>
          <w:bottom w:val="single" w:sz="4" w:space="1" w:color="auto"/>
        </w:pBdr>
        <w:spacing w:after="0" w:line="240" w:lineRule="auto"/>
        <w:rPr>
          <w:rFonts w:ascii="Trebuchet MS" w:hAnsi="Trebuchet MS"/>
          <w:sz w:val="21"/>
          <w:szCs w:val="21"/>
        </w:rPr>
      </w:pPr>
    </w:p>
    <w:p w:rsidR="00B504CE" w:rsidRPr="001447E8" w:rsidRDefault="00B504CE" w:rsidP="00760314">
      <w:pPr>
        <w:pBdr>
          <w:bottom w:val="single" w:sz="4" w:space="1" w:color="auto"/>
        </w:pBdr>
        <w:spacing w:after="0" w:line="240" w:lineRule="auto"/>
        <w:rPr>
          <w:rFonts w:ascii="Arial" w:hAnsi="Arial" w:cs="Arial"/>
          <w:bCs/>
          <w:sz w:val="21"/>
          <w:szCs w:val="21"/>
        </w:rPr>
      </w:pPr>
      <w:r w:rsidRPr="001447E8">
        <w:rPr>
          <w:rFonts w:ascii="Arial" w:hAnsi="Arial" w:cs="Arial"/>
          <w:bCs/>
          <w:sz w:val="21"/>
          <w:szCs w:val="21"/>
        </w:rPr>
        <w:fldChar w:fldCharType="begin">
          <w:ffData>
            <w:name w:val="Text34"/>
            <w:enabled/>
            <w:calcOnExit w:val="0"/>
            <w:textInput/>
          </w:ffData>
        </w:fldChar>
      </w:r>
      <w:r w:rsidRPr="001447E8">
        <w:rPr>
          <w:rFonts w:ascii="Arial" w:hAnsi="Arial" w:cs="Arial"/>
          <w:bCs/>
          <w:sz w:val="21"/>
          <w:szCs w:val="21"/>
        </w:rPr>
        <w:instrText xml:space="preserve"> FORMTEXT </w:instrText>
      </w:r>
      <w:r w:rsidRPr="001447E8">
        <w:rPr>
          <w:rFonts w:ascii="Arial" w:hAnsi="Arial" w:cs="Arial"/>
          <w:bCs/>
          <w:sz w:val="21"/>
          <w:szCs w:val="21"/>
        </w:rPr>
      </w:r>
      <w:r w:rsidRPr="001447E8">
        <w:rPr>
          <w:rFonts w:ascii="Arial" w:hAnsi="Arial" w:cs="Arial"/>
          <w:bCs/>
          <w:sz w:val="21"/>
          <w:szCs w:val="21"/>
        </w:rPr>
        <w:fldChar w:fldCharType="separate"/>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t> </w:t>
      </w:r>
      <w:r w:rsidRPr="001447E8">
        <w:rPr>
          <w:rFonts w:ascii="Arial" w:hAnsi="Arial" w:cs="Arial"/>
          <w:bCs/>
          <w:sz w:val="21"/>
          <w:szCs w:val="21"/>
        </w:rPr>
        <w:fldChar w:fldCharType="end"/>
      </w:r>
    </w:p>
    <w:p w:rsidR="00B504CE" w:rsidRPr="001447E8" w:rsidRDefault="00B504CE" w:rsidP="00760314">
      <w:pPr>
        <w:pBdr>
          <w:bottom w:val="single" w:sz="4" w:space="1" w:color="auto"/>
        </w:pBdr>
        <w:spacing w:after="0" w:line="240" w:lineRule="auto"/>
        <w:rPr>
          <w:rFonts w:ascii="Arial" w:hAnsi="Arial" w:cs="Arial"/>
          <w:bCs/>
          <w:sz w:val="21"/>
          <w:szCs w:val="21"/>
        </w:rPr>
      </w:pPr>
    </w:p>
    <w:p w:rsidR="00B504CE" w:rsidRPr="001447E8" w:rsidRDefault="00B504CE" w:rsidP="00760314">
      <w:pPr>
        <w:pBdr>
          <w:bottom w:val="single" w:sz="4" w:space="1" w:color="auto"/>
        </w:pBdr>
        <w:spacing w:after="0" w:line="240" w:lineRule="auto"/>
        <w:rPr>
          <w:rStyle w:val="apple-converted-space"/>
          <w:rFonts w:ascii="Arial" w:hAnsi="Arial" w:cs="Arial"/>
          <w:b/>
          <w:bCs/>
          <w:color w:val="000000"/>
          <w:sz w:val="21"/>
          <w:szCs w:val="21"/>
          <w:shd w:val="clear" w:color="auto" w:fill="FFFFFF"/>
        </w:rPr>
      </w:pPr>
      <w:r w:rsidRPr="0096359E">
        <w:rPr>
          <w:rFonts w:ascii="Trebuchet MS" w:hAnsi="Trebuchet MS" w:cs="Arial"/>
          <w:b/>
          <w:bCs/>
          <w:iCs/>
          <w:color w:val="000000"/>
          <w:sz w:val="21"/>
          <w:szCs w:val="21"/>
          <w:shd w:val="clear" w:color="auto" w:fill="FFFFFF"/>
        </w:rPr>
        <w:t>Sperrfrist</w:t>
      </w:r>
      <w:r w:rsidR="00EB114B" w:rsidRPr="0096359E">
        <w:rPr>
          <w:rFonts w:ascii="Trebuchet MS" w:hAnsi="Trebuchet MS" w:cs="Arial"/>
          <w:b/>
          <w:bCs/>
          <w:iCs/>
          <w:color w:val="000000"/>
          <w:sz w:val="21"/>
          <w:szCs w:val="21"/>
          <w:shd w:val="clear" w:color="auto" w:fill="FFFFFF"/>
        </w:rPr>
        <w:t>*</w:t>
      </w:r>
      <w:r w:rsidRPr="0096359E">
        <w:rPr>
          <w:rFonts w:ascii="Trebuchet MS" w:hAnsi="Trebuchet MS" w:cs="Arial"/>
          <w:b/>
          <w:bCs/>
          <w:iCs/>
          <w:color w:val="000000"/>
          <w:sz w:val="21"/>
          <w:szCs w:val="21"/>
          <w:shd w:val="clear" w:color="auto" w:fill="FFFFFF"/>
        </w:rPr>
        <w:t>:</w:t>
      </w:r>
      <w:r w:rsidRPr="001447E8">
        <w:rPr>
          <w:rStyle w:val="apple-converted-space"/>
          <w:rFonts w:ascii="Arial" w:hAnsi="Arial" w:cs="Arial"/>
          <w:b/>
          <w:bCs/>
          <w:color w:val="000000"/>
          <w:sz w:val="21"/>
          <w:szCs w:val="21"/>
          <w:shd w:val="clear" w:color="auto" w:fill="FFFFFF"/>
        </w:rPr>
        <w:t> </w:t>
      </w:r>
      <w:r w:rsidR="00EB114B" w:rsidRPr="001447E8">
        <w:rPr>
          <w:rFonts w:ascii="Arial" w:hAnsi="Arial" w:cs="Arial"/>
          <w:bCs/>
          <w:sz w:val="21"/>
          <w:szCs w:val="21"/>
        </w:rPr>
        <w:fldChar w:fldCharType="begin">
          <w:ffData>
            <w:name w:val="Text34"/>
            <w:enabled/>
            <w:calcOnExit w:val="0"/>
            <w:textInput/>
          </w:ffData>
        </w:fldChar>
      </w:r>
      <w:r w:rsidR="00EB114B" w:rsidRPr="001447E8">
        <w:rPr>
          <w:rFonts w:ascii="Arial" w:hAnsi="Arial" w:cs="Arial"/>
          <w:bCs/>
          <w:sz w:val="21"/>
          <w:szCs w:val="21"/>
        </w:rPr>
        <w:instrText xml:space="preserve"> FORMTEXT </w:instrText>
      </w:r>
      <w:r w:rsidR="00EB114B" w:rsidRPr="001447E8">
        <w:rPr>
          <w:rFonts w:ascii="Arial" w:hAnsi="Arial" w:cs="Arial"/>
          <w:bCs/>
          <w:sz w:val="21"/>
          <w:szCs w:val="21"/>
        </w:rPr>
      </w:r>
      <w:r w:rsidR="00EB114B" w:rsidRPr="001447E8">
        <w:rPr>
          <w:rFonts w:ascii="Arial" w:hAnsi="Arial" w:cs="Arial"/>
          <w:bCs/>
          <w:sz w:val="21"/>
          <w:szCs w:val="21"/>
        </w:rPr>
        <w:fldChar w:fldCharType="separate"/>
      </w:r>
      <w:r w:rsidR="00EB114B" w:rsidRPr="001447E8">
        <w:rPr>
          <w:rFonts w:ascii="Arial" w:hAnsi="Arial" w:cs="Arial"/>
          <w:bCs/>
          <w:sz w:val="21"/>
          <w:szCs w:val="21"/>
        </w:rPr>
        <w:t> </w:t>
      </w:r>
      <w:r w:rsidR="00EB114B" w:rsidRPr="001447E8">
        <w:rPr>
          <w:rFonts w:ascii="Arial" w:hAnsi="Arial" w:cs="Arial"/>
          <w:bCs/>
          <w:sz w:val="21"/>
          <w:szCs w:val="21"/>
        </w:rPr>
        <w:t> </w:t>
      </w:r>
      <w:r w:rsidR="00EB114B" w:rsidRPr="001447E8">
        <w:rPr>
          <w:rFonts w:ascii="Arial" w:hAnsi="Arial" w:cs="Arial"/>
          <w:bCs/>
          <w:sz w:val="21"/>
          <w:szCs w:val="21"/>
        </w:rPr>
        <w:t> </w:t>
      </w:r>
      <w:r w:rsidR="00EB114B" w:rsidRPr="001447E8">
        <w:rPr>
          <w:rFonts w:ascii="Arial" w:hAnsi="Arial" w:cs="Arial"/>
          <w:bCs/>
          <w:sz w:val="21"/>
          <w:szCs w:val="21"/>
        </w:rPr>
        <w:t> </w:t>
      </w:r>
      <w:r w:rsidR="00EB114B" w:rsidRPr="001447E8">
        <w:rPr>
          <w:rFonts w:ascii="Arial" w:hAnsi="Arial" w:cs="Arial"/>
          <w:bCs/>
          <w:sz w:val="21"/>
          <w:szCs w:val="21"/>
        </w:rPr>
        <w:t> </w:t>
      </w:r>
      <w:r w:rsidR="00EB114B" w:rsidRPr="001447E8">
        <w:rPr>
          <w:rFonts w:ascii="Arial" w:hAnsi="Arial" w:cs="Arial"/>
          <w:bCs/>
          <w:sz w:val="21"/>
          <w:szCs w:val="21"/>
        </w:rPr>
        <w:fldChar w:fldCharType="end"/>
      </w:r>
    </w:p>
    <w:p w:rsidR="00B504CE" w:rsidRDefault="00B504CE" w:rsidP="00760314">
      <w:pPr>
        <w:pBdr>
          <w:bottom w:val="single" w:sz="4" w:space="1" w:color="auto"/>
        </w:pBdr>
        <w:spacing w:after="0" w:line="240" w:lineRule="auto"/>
        <w:rPr>
          <w:rStyle w:val="apple-converted-space"/>
          <w:rFonts w:ascii="Arial" w:hAnsi="Arial" w:cs="Arial"/>
          <w:b/>
          <w:bCs/>
          <w:color w:val="000000"/>
          <w:sz w:val="21"/>
          <w:szCs w:val="21"/>
          <w:shd w:val="clear" w:color="auto" w:fill="FFFFFF"/>
        </w:rPr>
      </w:pPr>
    </w:p>
    <w:p w:rsidR="00B504CE" w:rsidRPr="00EB114B" w:rsidRDefault="00EB114B" w:rsidP="00EB114B">
      <w:pPr>
        <w:pBdr>
          <w:bottom w:val="single" w:sz="4" w:space="1" w:color="auto"/>
        </w:pBdr>
        <w:spacing w:after="0" w:line="240" w:lineRule="auto"/>
        <w:jc w:val="both"/>
        <w:rPr>
          <w:rFonts w:ascii="Trebuchet MS" w:hAnsi="Trebuchet MS"/>
          <w:sz w:val="20"/>
        </w:rPr>
      </w:pPr>
      <w:r w:rsidRPr="00EB114B">
        <w:rPr>
          <w:rFonts w:ascii="Trebuchet MS" w:hAnsi="Trebuchet MS" w:cs="Arial"/>
          <w:color w:val="000000"/>
          <w:sz w:val="20"/>
          <w:szCs w:val="21"/>
          <w:shd w:val="clear" w:color="auto" w:fill="FFFFFF"/>
        </w:rPr>
        <w:t>*</w:t>
      </w:r>
      <w:r w:rsidR="00B504CE" w:rsidRPr="00EB114B">
        <w:rPr>
          <w:rFonts w:ascii="Trebuchet MS" w:hAnsi="Trebuchet MS" w:cs="Arial"/>
          <w:color w:val="000000"/>
          <w:sz w:val="20"/>
          <w:szCs w:val="21"/>
          <w:shd w:val="clear" w:color="auto" w:fill="FFFFFF"/>
        </w:rPr>
        <w:t>Eine Sperrfrist auf einer Pressemitteilung gibt an, bis zu welchem Zeitpunkt sie von der Redaktion nicht veröffentlicht werden darf. Dies kann sinnvoll sein, wenn eine Meldung vorzeitig, z.B. wegen frühem Redaktionsschluss, an einzelne Journalisten gegeben wird.</w:t>
      </w:r>
    </w:p>
    <w:p w:rsidR="00C94777" w:rsidRDefault="00C94777" w:rsidP="00760314">
      <w:pPr>
        <w:pBdr>
          <w:bottom w:val="single" w:sz="4" w:space="1" w:color="auto"/>
        </w:pBdr>
        <w:spacing w:after="0" w:line="240" w:lineRule="auto"/>
        <w:rPr>
          <w:rFonts w:ascii="Trebuchet MS" w:hAnsi="Trebuchet MS"/>
        </w:rPr>
      </w:pPr>
    </w:p>
    <w:p w:rsidR="00EB114B" w:rsidRPr="00755835" w:rsidRDefault="00EB114B" w:rsidP="00760314">
      <w:pPr>
        <w:pBdr>
          <w:bottom w:val="single" w:sz="4" w:space="1" w:color="auto"/>
        </w:pBdr>
        <w:spacing w:after="0" w:line="240" w:lineRule="auto"/>
        <w:rPr>
          <w:rFonts w:ascii="Trebuchet MS" w:hAnsi="Trebuchet MS"/>
        </w:rPr>
      </w:pPr>
    </w:p>
    <w:p w:rsidR="00361460" w:rsidRPr="001447E8" w:rsidRDefault="00361460" w:rsidP="00C94777">
      <w:pPr>
        <w:shd w:val="clear" w:color="auto" w:fill="DEEAF6" w:themeFill="accent1" w:themeFillTint="33"/>
        <w:spacing w:after="0" w:line="240" w:lineRule="auto"/>
        <w:rPr>
          <w:rFonts w:ascii="Trebuchet MS" w:hAnsi="Trebuchet MS"/>
          <w:b/>
          <w:i/>
          <w:sz w:val="21"/>
          <w:szCs w:val="21"/>
        </w:rPr>
      </w:pPr>
      <w:r w:rsidRPr="001447E8">
        <w:rPr>
          <w:rFonts w:ascii="Trebuchet MS" w:hAnsi="Trebuchet MS"/>
          <w:b/>
          <w:i/>
          <w:sz w:val="21"/>
          <w:szCs w:val="21"/>
        </w:rPr>
        <w:t xml:space="preserve">Sollte </w:t>
      </w:r>
      <w:r w:rsidR="00755835" w:rsidRPr="001447E8">
        <w:rPr>
          <w:rFonts w:ascii="Trebuchet MS" w:hAnsi="Trebuchet MS"/>
          <w:b/>
          <w:i/>
          <w:sz w:val="21"/>
          <w:szCs w:val="21"/>
        </w:rPr>
        <w:t xml:space="preserve">etwas erwähnt werden, was noch nicht thematisiert wurde? </w:t>
      </w:r>
    </w:p>
    <w:p w:rsidR="00755835" w:rsidRPr="001447E8" w:rsidRDefault="00755835" w:rsidP="00C94777">
      <w:pPr>
        <w:pBdr>
          <w:bottom w:val="single" w:sz="4" w:space="1" w:color="auto"/>
        </w:pBdr>
        <w:shd w:val="clear" w:color="auto" w:fill="DEEAF6" w:themeFill="accent1" w:themeFillTint="33"/>
        <w:spacing w:after="0" w:line="240" w:lineRule="auto"/>
        <w:rPr>
          <w:rFonts w:ascii="Trebuchet MS" w:hAnsi="Trebuchet MS"/>
          <w:b/>
          <w:i/>
          <w:sz w:val="21"/>
          <w:szCs w:val="21"/>
        </w:rPr>
      </w:pPr>
      <w:r w:rsidRPr="001447E8">
        <w:rPr>
          <w:rFonts w:ascii="Trebuchet MS" w:hAnsi="Trebuchet MS"/>
          <w:b/>
          <w:i/>
          <w:sz w:val="21"/>
          <w:szCs w:val="21"/>
        </w:rPr>
        <w:t xml:space="preserve">Bitte vervollständigen Sie Ihr Briefing um diese Informationen! </w:t>
      </w:r>
      <w:r w:rsidR="00CC6571">
        <w:rPr>
          <w:rFonts w:ascii="Trebuchet MS" w:hAnsi="Trebuchet MS"/>
          <w:b/>
          <w:i/>
          <w:sz w:val="21"/>
          <w:szCs w:val="21"/>
        </w:rPr>
        <w:t xml:space="preserve">Bildmaterial fügen Sie bitte in den Formaten JPEG oder PNG der E-Mail bei. </w:t>
      </w:r>
      <w:r w:rsidRPr="001447E8">
        <w:rPr>
          <w:rFonts w:ascii="Trebuchet MS" w:hAnsi="Trebuchet MS"/>
          <w:b/>
          <w:i/>
          <w:sz w:val="21"/>
          <w:szCs w:val="21"/>
        </w:rPr>
        <w:t>Vielen Dank</w:t>
      </w:r>
    </w:p>
    <w:p w:rsidR="00760314" w:rsidRPr="001447E8" w:rsidRDefault="00760314" w:rsidP="00760314">
      <w:pPr>
        <w:spacing w:after="0" w:line="240" w:lineRule="auto"/>
        <w:rPr>
          <w:rFonts w:ascii="Trebuchet MS" w:hAnsi="Trebuchet MS"/>
          <w:b/>
          <w:i/>
          <w:sz w:val="21"/>
          <w:szCs w:val="21"/>
        </w:rPr>
      </w:pPr>
    </w:p>
    <w:p w:rsidR="00755835" w:rsidRPr="001447E8" w:rsidRDefault="00B46C12" w:rsidP="00755835">
      <w:pPr>
        <w:spacing w:after="0" w:line="240" w:lineRule="auto"/>
        <w:rPr>
          <w:rFonts w:ascii="Arial" w:hAnsi="Arial" w:cs="Arial"/>
          <w:bCs/>
          <w:sz w:val="21"/>
          <w:szCs w:val="21"/>
        </w:rPr>
      </w:pPr>
      <w:r w:rsidRPr="001447E8">
        <w:rPr>
          <w:rFonts w:ascii="Arial" w:hAnsi="Arial" w:cs="Arial"/>
          <w:bCs/>
          <w:sz w:val="21"/>
          <w:szCs w:val="21"/>
        </w:rPr>
        <w:fldChar w:fldCharType="begin">
          <w:ffData>
            <w:name w:val="Text34"/>
            <w:enabled/>
            <w:calcOnExit w:val="0"/>
            <w:textInput/>
          </w:ffData>
        </w:fldChar>
      </w:r>
      <w:r w:rsidR="00C120B1" w:rsidRPr="001447E8">
        <w:rPr>
          <w:rFonts w:ascii="Arial" w:hAnsi="Arial" w:cs="Arial"/>
          <w:bCs/>
          <w:sz w:val="21"/>
          <w:szCs w:val="21"/>
        </w:rPr>
        <w:instrText xml:space="preserve"> FORMTEXT </w:instrText>
      </w:r>
      <w:r w:rsidRPr="001447E8">
        <w:rPr>
          <w:rFonts w:ascii="Arial" w:hAnsi="Arial" w:cs="Arial"/>
          <w:bCs/>
          <w:sz w:val="21"/>
          <w:szCs w:val="21"/>
        </w:rPr>
      </w:r>
      <w:r w:rsidRPr="001447E8">
        <w:rPr>
          <w:rFonts w:ascii="Arial" w:hAnsi="Arial" w:cs="Arial"/>
          <w:bCs/>
          <w:sz w:val="21"/>
          <w:szCs w:val="21"/>
        </w:rPr>
        <w:fldChar w:fldCharType="separate"/>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00C120B1" w:rsidRPr="001447E8">
        <w:rPr>
          <w:rFonts w:ascii="Arial" w:hAnsi="Arial" w:cs="Arial"/>
          <w:bCs/>
          <w:sz w:val="21"/>
          <w:szCs w:val="21"/>
        </w:rPr>
        <w:t> </w:t>
      </w:r>
      <w:r w:rsidRPr="001447E8">
        <w:rPr>
          <w:rFonts w:ascii="Arial" w:hAnsi="Arial" w:cs="Arial"/>
          <w:bCs/>
          <w:sz w:val="21"/>
          <w:szCs w:val="21"/>
        </w:rPr>
        <w:fldChar w:fldCharType="end"/>
      </w:r>
    </w:p>
    <w:p w:rsidR="00EB114B" w:rsidRDefault="00EB114B" w:rsidP="0018345A">
      <w:pPr>
        <w:spacing w:before="100" w:beforeAutospacing="1" w:after="100" w:afterAutospacing="1" w:line="240" w:lineRule="auto"/>
        <w:jc w:val="both"/>
        <w:rPr>
          <w:rFonts w:ascii="Trebuchet MS" w:eastAsia="Times New Roman" w:hAnsi="Trebuchet MS" w:cs="Arial"/>
          <w:b/>
          <w:bCs/>
          <w:color w:val="000000" w:themeColor="text1"/>
          <w:sz w:val="20"/>
          <w:lang w:eastAsia="de-DE"/>
        </w:rPr>
      </w:pPr>
    </w:p>
    <w:p w:rsidR="00941ADB" w:rsidRDefault="00941ADB" w:rsidP="0018345A">
      <w:pPr>
        <w:spacing w:before="100" w:beforeAutospacing="1" w:after="100" w:afterAutospacing="1" w:line="240" w:lineRule="auto"/>
        <w:jc w:val="both"/>
        <w:rPr>
          <w:rFonts w:ascii="Trebuchet MS" w:eastAsia="Times New Roman" w:hAnsi="Trebuchet MS" w:cs="Arial"/>
          <w:b/>
          <w:bCs/>
          <w:color w:val="000000" w:themeColor="text1"/>
          <w:sz w:val="20"/>
          <w:lang w:eastAsia="de-DE"/>
        </w:rPr>
      </w:pPr>
    </w:p>
    <w:p w:rsidR="00941ADB" w:rsidRDefault="00941ADB" w:rsidP="0018345A">
      <w:pPr>
        <w:spacing w:before="100" w:beforeAutospacing="1" w:after="100" w:afterAutospacing="1" w:line="240" w:lineRule="auto"/>
        <w:jc w:val="both"/>
        <w:rPr>
          <w:rFonts w:ascii="Trebuchet MS" w:eastAsia="Times New Roman" w:hAnsi="Trebuchet MS" w:cs="Arial"/>
          <w:b/>
          <w:bCs/>
          <w:color w:val="000000" w:themeColor="text1"/>
          <w:sz w:val="20"/>
          <w:lang w:eastAsia="de-DE"/>
        </w:rPr>
      </w:pPr>
    </w:p>
    <w:p w:rsidR="0018345A" w:rsidRPr="0018345A" w:rsidRDefault="0018345A" w:rsidP="0018345A">
      <w:pPr>
        <w:spacing w:before="100" w:beforeAutospacing="1" w:after="100" w:afterAutospacing="1" w:line="240" w:lineRule="auto"/>
        <w:jc w:val="both"/>
        <w:rPr>
          <w:rFonts w:ascii="Trebuchet MS" w:eastAsia="Times New Roman" w:hAnsi="Trebuchet MS" w:cs="Times New Roman"/>
          <w:color w:val="000000" w:themeColor="text1"/>
          <w:sz w:val="20"/>
          <w:lang w:eastAsia="de-DE"/>
        </w:rPr>
      </w:pPr>
      <w:r>
        <w:rPr>
          <w:rFonts w:ascii="Trebuchet MS" w:eastAsia="Times New Roman" w:hAnsi="Trebuchet MS" w:cs="Arial"/>
          <w:b/>
          <w:bCs/>
          <w:color w:val="000000" w:themeColor="text1"/>
          <w:sz w:val="20"/>
          <w:lang w:eastAsia="de-DE"/>
        </w:rPr>
        <w:t xml:space="preserve">Hinweis zum </w:t>
      </w:r>
      <w:r w:rsidRPr="0018345A">
        <w:rPr>
          <w:rFonts w:ascii="Trebuchet MS" w:eastAsia="Times New Roman" w:hAnsi="Trebuchet MS" w:cs="Arial"/>
          <w:b/>
          <w:bCs/>
          <w:color w:val="000000" w:themeColor="text1"/>
          <w:sz w:val="20"/>
          <w:lang w:eastAsia="de-DE"/>
        </w:rPr>
        <w:t>Datenschutz</w:t>
      </w:r>
      <w:r>
        <w:rPr>
          <w:rFonts w:ascii="Trebuchet MS" w:eastAsia="Times New Roman" w:hAnsi="Trebuchet MS" w:cs="Arial"/>
          <w:b/>
          <w:bCs/>
          <w:color w:val="000000" w:themeColor="text1"/>
          <w:sz w:val="20"/>
          <w:lang w:eastAsia="de-DE"/>
        </w:rPr>
        <w:t>:</w:t>
      </w:r>
      <w:r>
        <w:rPr>
          <w:rFonts w:ascii="Trebuchet MS" w:eastAsia="Times New Roman" w:hAnsi="Trebuchet MS" w:cs="Arial"/>
          <w:color w:val="000000" w:themeColor="text1"/>
          <w:sz w:val="20"/>
          <w:lang w:eastAsia="de-DE"/>
        </w:rPr>
        <w:t xml:space="preserve"> </w:t>
      </w:r>
      <w:r w:rsidRPr="0018345A">
        <w:rPr>
          <w:rFonts w:ascii="Trebuchet MS" w:eastAsia="Times New Roman" w:hAnsi="Trebuchet MS" w:cs="Arial"/>
          <w:color w:val="000000" w:themeColor="text1"/>
          <w:sz w:val="20"/>
          <w:lang w:eastAsia="de-DE"/>
        </w:rPr>
        <w:t>Ich weise daraufhin, dass unternehmensrelevante Daten und Informationen vertraulich behandelt werden. I</w:t>
      </w:r>
      <w:r>
        <w:rPr>
          <w:rFonts w:ascii="Trebuchet MS" w:eastAsia="Times New Roman" w:hAnsi="Trebuchet MS" w:cs="Arial"/>
          <w:color w:val="000000" w:themeColor="text1"/>
          <w:sz w:val="20"/>
          <w:lang w:eastAsia="de-DE"/>
        </w:rPr>
        <w:t xml:space="preserve">m Rahmen der </w:t>
      </w:r>
      <w:r w:rsidRPr="0018345A">
        <w:rPr>
          <w:rFonts w:ascii="Trebuchet MS" w:eastAsia="Times New Roman" w:hAnsi="Trebuchet MS" w:cs="Arial"/>
          <w:color w:val="000000" w:themeColor="text1"/>
          <w:sz w:val="20"/>
          <w:lang w:eastAsia="de-DE"/>
        </w:rPr>
        <w:t xml:space="preserve">Vertragsdurchführung werden diese durch PR-Akzente auf Datenträgern gespeichert, genutzt und verarbeitet. Diese Daten werden weder verkauft noch in irgendeiner anderen Form Dritten zugänglich gemacht. </w:t>
      </w:r>
    </w:p>
    <w:sectPr w:rsidR="0018345A" w:rsidRPr="0018345A" w:rsidSect="001447E8">
      <w:head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7FF" w:rsidRDefault="002E37FF" w:rsidP="007C4EF4">
      <w:pPr>
        <w:spacing w:after="0" w:line="240" w:lineRule="auto"/>
      </w:pPr>
      <w:r>
        <w:separator/>
      </w:r>
    </w:p>
  </w:endnote>
  <w:endnote w:type="continuationSeparator" w:id="0">
    <w:p w:rsidR="002E37FF" w:rsidRDefault="002E37FF" w:rsidP="007C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7FF" w:rsidRDefault="002E37FF" w:rsidP="007C4EF4">
      <w:pPr>
        <w:spacing w:after="0" w:line="240" w:lineRule="auto"/>
      </w:pPr>
      <w:r>
        <w:separator/>
      </w:r>
    </w:p>
  </w:footnote>
  <w:footnote w:type="continuationSeparator" w:id="0">
    <w:p w:rsidR="002E37FF" w:rsidRDefault="002E37FF" w:rsidP="007C4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F4" w:rsidRDefault="00941ADB" w:rsidP="00826141">
    <w:pPr>
      <w:pStyle w:val="Kopfzeile"/>
      <w:jc w:val="center"/>
    </w:pPr>
    <w:r>
      <w:rPr>
        <w:noProof/>
      </w:rPr>
      <w:drawing>
        <wp:inline distT="0" distB="0" distL="0" distR="0">
          <wp:extent cx="2047875" cy="12373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337" cy="12419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86660E"/>
    <w:lvl w:ilvl="0">
      <w:numFmt w:val="bullet"/>
      <w:lvlText w:val="*"/>
      <w:lvlJc w:val="left"/>
    </w:lvl>
  </w:abstractNum>
  <w:abstractNum w:abstractNumId="1" w15:restartNumberingAfterBreak="0">
    <w:nsid w:val="20F22E62"/>
    <w:multiLevelType w:val="hybridMultilevel"/>
    <w:tmpl w:val="479CBBD8"/>
    <w:lvl w:ilvl="0" w:tplc="7A9631A8">
      <w:start w:val="1"/>
      <w:numFmt w:val="decimal"/>
      <w:lvlText w:val="%1."/>
      <w:lvlJc w:val="left"/>
      <w:pPr>
        <w:ind w:left="360" w:hanging="360"/>
      </w:pPr>
      <w:rPr>
        <w:rFonts w:ascii="Arial" w:hAnsi="Arial"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F191C25"/>
    <w:multiLevelType w:val="hybridMultilevel"/>
    <w:tmpl w:val="CB807B44"/>
    <w:lvl w:ilvl="0" w:tplc="651657B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5667205"/>
    <w:multiLevelType w:val="hybridMultilevel"/>
    <w:tmpl w:val="8684E474"/>
    <w:lvl w:ilvl="0" w:tplc="651657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EB4A6B"/>
    <w:multiLevelType w:val="hybridMultilevel"/>
    <w:tmpl w:val="4BA67236"/>
    <w:lvl w:ilvl="0" w:tplc="F2A40E6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lvlOverride w:ilvl="0">
      <w:lvl w:ilvl="0">
        <w:numFmt w:val="bullet"/>
        <w:lvlText w:val="1.%1"/>
        <w:legacy w:legacy="1" w:legacySpace="0" w:legacyIndent="0"/>
        <w:lvlJc w:val="left"/>
        <w:rPr>
          <w:rFonts w:ascii="Times New Roman" w:hAnsi="Times New Roman" w:hint="default"/>
        </w:rPr>
      </w:lvl>
    </w:lvlOverride>
  </w:num>
  <w:num w:numId="6">
    <w:abstractNumId w:val="0"/>
    <w:lvlOverride w:ilvl="0">
      <w:lvl w:ilvl="0">
        <w:numFmt w:val="bullet"/>
        <w:lvlText w:val="2.%1"/>
        <w:legacy w:legacy="1" w:legacySpace="0" w:legacyIndent="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rT2S/HcZfQoe5MKSIZT00gRoDoxjPrpAk+C5O6xjWqX24kaGtzhojACAfamwcRycQbWVZoF5i1eAJVsM5oEnMQ==" w:salt="famYkkj7tGVB6hFNCZ49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F16"/>
    <w:rsid w:val="00057193"/>
    <w:rsid w:val="001447E8"/>
    <w:rsid w:val="001766E8"/>
    <w:rsid w:val="0018345A"/>
    <w:rsid w:val="001A5C8B"/>
    <w:rsid w:val="001C0257"/>
    <w:rsid w:val="00277BB4"/>
    <w:rsid w:val="002E37FF"/>
    <w:rsid w:val="003322C6"/>
    <w:rsid w:val="00361145"/>
    <w:rsid w:val="00361460"/>
    <w:rsid w:val="003E63C6"/>
    <w:rsid w:val="004A5CFF"/>
    <w:rsid w:val="004C3D2B"/>
    <w:rsid w:val="00616AB4"/>
    <w:rsid w:val="00755835"/>
    <w:rsid w:val="00760314"/>
    <w:rsid w:val="007867F8"/>
    <w:rsid w:val="007C4EF4"/>
    <w:rsid w:val="007E26D1"/>
    <w:rsid w:val="00826141"/>
    <w:rsid w:val="008574AD"/>
    <w:rsid w:val="008C3EBA"/>
    <w:rsid w:val="008E15A8"/>
    <w:rsid w:val="00941ADB"/>
    <w:rsid w:val="0095793C"/>
    <w:rsid w:val="0096359E"/>
    <w:rsid w:val="0097388E"/>
    <w:rsid w:val="009B68BD"/>
    <w:rsid w:val="009D4CA0"/>
    <w:rsid w:val="00A2610E"/>
    <w:rsid w:val="00A60A13"/>
    <w:rsid w:val="00A77D4F"/>
    <w:rsid w:val="00AC024B"/>
    <w:rsid w:val="00B46C12"/>
    <w:rsid w:val="00B504CE"/>
    <w:rsid w:val="00B952A3"/>
    <w:rsid w:val="00C120B1"/>
    <w:rsid w:val="00C33A02"/>
    <w:rsid w:val="00C53AEA"/>
    <w:rsid w:val="00C66F16"/>
    <w:rsid w:val="00C94777"/>
    <w:rsid w:val="00CC6571"/>
    <w:rsid w:val="00D15B97"/>
    <w:rsid w:val="00D75811"/>
    <w:rsid w:val="00DD7777"/>
    <w:rsid w:val="00E16E83"/>
    <w:rsid w:val="00E4663C"/>
    <w:rsid w:val="00E71D84"/>
    <w:rsid w:val="00EB114B"/>
    <w:rsid w:val="00EE1232"/>
    <w:rsid w:val="00F4518E"/>
    <w:rsid w:val="00F96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FCF3"/>
  <w15:docId w15:val="{CB96FFA7-44DE-4C82-81E8-1A1A1F40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5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6F16"/>
    <w:pPr>
      <w:ind w:left="720"/>
      <w:contextualSpacing/>
    </w:pPr>
  </w:style>
  <w:style w:type="paragraph" w:styleId="Kopfzeile">
    <w:name w:val="header"/>
    <w:basedOn w:val="Standard"/>
    <w:link w:val="KopfzeileZchn"/>
    <w:uiPriority w:val="99"/>
    <w:unhideWhenUsed/>
    <w:rsid w:val="007C4E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EF4"/>
  </w:style>
  <w:style w:type="paragraph" w:styleId="Fuzeile">
    <w:name w:val="footer"/>
    <w:basedOn w:val="Standard"/>
    <w:link w:val="FuzeileZchn"/>
    <w:uiPriority w:val="99"/>
    <w:unhideWhenUsed/>
    <w:rsid w:val="007C4E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EF4"/>
  </w:style>
  <w:style w:type="paragraph" w:styleId="Sprechblasentext">
    <w:name w:val="Balloon Text"/>
    <w:basedOn w:val="Standard"/>
    <w:link w:val="SprechblasentextZchn"/>
    <w:uiPriority w:val="99"/>
    <w:semiHidden/>
    <w:unhideWhenUsed/>
    <w:rsid w:val="007C4E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4EF4"/>
    <w:rPr>
      <w:rFonts w:ascii="Tahoma" w:hAnsi="Tahoma" w:cs="Tahoma"/>
      <w:sz w:val="16"/>
      <w:szCs w:val="16"/>
    </w:rPr>
  </w:style>
  <w:style w:type="character" w:styleId="Hyperlink">
    <w:name w:val="Hyperlink"/>
    <w:basedOn w:val="Absatz-Standardschriftart"/>
    <w:uiPriority w:val="99"/>
    <w:unhideWhenUsed/>
    <w:rsid w:val="007C4EF4"/>
    <w:rPr>
      <w:color w:val="0563C1" w:themeColor="hyperlink"/>
      <w:u w:val="single"/>
    </w:rPr>
  </w:style>
  <w:style w:type="paragraph" w:customStyle="1" w:styleId="Listegeordnet">
    <w:name w:val="_Liste_geordnet"/>
    <w:basedOn w:val="Standard"/>
    <w:uiPriority w:val="99"/>
    <w:rsid w:val="00B952A3"/>
    <w:pPr>
      <w:tabs>
        <w:tab w:val="left" w:pos="567"/>
      </w:tabs>
      <w:spacing w:after="180" w:line="240" w:lineRule="auto"/>
      <w:ind w:left="567" w:hanging="567"/>
    </w:pPr>
    <w:rPr>
      <w:rFonts w:ascii="Arial" w:eastAsia="Times New Roman" w:hAnsi="Arial" w:cs="Arial"/>
      <w:sz w:val="24"/>
      <w:szCs w:val="24"/>
      <w:lang w:eastAsia="de-DE"/>
    </w:rPr>
  </w:style>
  <w:style w:type="paragraph" w:customStyle="1" w:styleId="Klein">
    <w:name w:val="_Klein"/>
    <w:basedOn w:val="Standard"/>
    <w:next w:val="Standard"/>
    <w:uiPriority w:val="99"/>
    <w:rsid w:val="00B952A3"/>
    <w:pPr>
      <w:spacing w:after="180" w:line="240" w:lineRule="auto"/>
    </w:pPr>
    <w:rPr>
      <w:rFonts w:ascii="Arial" w:eastAsia="Times New Roman" w:hAnsi="Arial" w:cs="Arial"/>
      <w:sz w:val="24"/>
      <w:szCs w:val="24"/>
      <w:lang w:eastAsia="de-DE"/>
    </w:rPr>
  </w:style>
  <w:style w:type="character" w:customStyle="1" w:styleId="apple-converted-space">
    <w:name w:val="apple-converted-space"/>
    <w:basedOn w:val="Absatz-Standardschriftart"/>
    <w:rsid w:val="00B5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2548">
      <w:bodyDiv w:val="1"/>
      <w:marLeft w:val="0"/>
      <w:marRight w:val="0"/>
      <w:marTop w:val="0"/>
      <w:marBottom w:val="0"/>
      <w:divBdr>
        <w:top w:val="none" w:sz="0" w:space="0" w:color="auto"/>
        <w:left w:val="none" w:sz="0" w:space="0" w:color="auto"/>
        <w:bottom w:val="none" w:sz="0" w:space="0" w:color="auto"/>
        <w:right w:val="none" w:sz="0" w:space="0" w:color="auto"/>
      </w:divBdr>
      <w:divsChild>
        <w:div w:id="286400980">
          <w:marLeft w:val="0"/>
          <w:marRight w:val="0"/>
          <w:marTop w:val="0"/>
          <w:marBottom w:val="0"/>
          <w:divBdr>
            <w:top w:val="none" w:sz="0" w:space="0" w:color="auto"/>
            <w:left w:val="none" w:sz="0" w:space="0" w:color="auto"/>
            <w:bottom w:val="none" w:sz="0" w:space="0" w:color="auto"/>
            <w:right w:val="none" w:sz="0" w:space="0" w:color="auto"/>
          </w:divBdr>
        </w:div>
        <w:div w:id="1503928609">
          <w:marLeft w:val="0"/>
          <w:marRight w:val="0"/>
          <w:marTop w:val="0"/>
          <w:marBottom w:val="0"/>
          <w:divBdr>
            <w:top w:val="none" w:sz="0" w:space="0" w:color="auto"/>
            <w:left w:val="none" w:sz="0" w:space="0" w:color="auto"/>
            <w:bottom w:val="none" w:sz="0" w:space="0" w:color="auto"/>
            <w:right w:val="none" w:sz="0" w:space="0" w:color="auto"/>
          </w:divBdr>
        </w:div>
        <w:div w:id="2144349190">
          <w:marLeft w:val="0"/>
          <w:marRight w:val="0"/>
          <w:marTop w:val="0"/>
          <w:marBottom w:val="0"/>
          <w:divBdr>
            <w:top w:val="none" w:sz="0" w:space="0" w:color="auto"/>
            <w:left w:val="none" w:sz="0" w:space="0" w:color="auto"/>
            <w:bottom w:val="none" w:sz="0" w:space="0" w:color="auto"/>
            <w:right w:val="none" w:sz="0" w:space="0" w:color="auto"/>
          </w:divBdr>
        </w:div>
        <w:div w:id="1959872867">
          <w:marLeft w:val="0"/>
          <w:marRight w:val="0"/>
          <w:marTop w:val="0"/>
          <w:marBottom w:val="0"/>
          <w:divBdr>
            <w:top w:val="none" w:sz="0" w:space="0" w:color="auto"/>
            <w:left w:val="none" w:sz="0" w:space="0" w:color="auto"/>
            <w:bottom w:val="none" w:sz="0" w:space="0" w:color="auto"/>
            <w:right w:val="none" w:sz="0" w:space="0" w:color="auto"/>
          </w:divBdr>
        </w:div>
        <w:div w:id="1895505064">
          <w:marLeft w:val="0"/>
          <w:marRight w:val="0"/>
          <w:marTop w:val="0"/>
          <w:marBottom w:val="0"/>
          <w:divBdr>
            <w:top w:val="none" w:sz="0" w:space="0" w:color="auto"/>
            <w:left w:val="none" w:sz="0" w:space="0" w:color="auto"/>
            <w:bottom w:val="none" w:sz="0" w:space="0" w:color="auto"/>
            <w:right w:val="none" w:sz="0" w:space="0" w:color="auto"/>
          </w:divBdr>
        </w:div>
        <w:div w:id="1665820600">
          <w:marLeft w:val="0"/>
          <w:marRight w:val="0"/>
          <w:marTop w:val="0"/>
          <w:marBottom w:val="0"/>
          <w:divBdr>
            <w:top w:val="none" w:sz="0" w:space="0" w:color="auto"/>
            <w:left w:val="none" w:sz="0" w:space="0" w:color="auto"/>
            <w:bottom w:val="none" w:sz="0" w:space="0" w:color="auto"/>
            <w:right w:val="none" w:sz="0" w:space="0" w:color="auto"/>
          </w:divBdr>
        </w:div>
        <w:div w:id="315959035">
          <w:marLeft w:val="0"/>
          <w:marRight w:val="0"/>
          <w:marTop w:val="0"/>
          <w:marBottom w:val="0"/>
          <w:divBdr>
            <w:top w:val="none" w:sz="0" w:space="0" w:color="auto"/>
            <w:left w:val="none" w:sz="0" w:space="0" w:color="auto"/>
            <w:bottom w:val="none" w:sz="0" w:space="0" w:color="auto"/>
            <w:right w:val="none" w:sz="0" w:space="0" w:color="auto"/>
          </w:divBdr>
        </w:div>
      </w:divsChild>
    </w:div>
    <w:div w:id="334066911">
      <w:bodyDiv w:val="1"/>
      <w:marLeft w:val="0"/>
      <w:marRight w:val="0"/>
      <w:marTop w:val="0"/>
      <w:marBottom w:val="0"/>
      <w:divBdr>
        <w:top w:val="none" w:sz="0" w:space="0" w:color="auto"/>
        <w:left w:val="none" w:sz="0" w:space="0" w:color="auto"/>
        <w:bottom w:val="none" w:sz="0" w:space="0" w:color="auto"/>
        <w:right w:val="none" w:sz="0" w:space="0" w:color="auto"/>
      </w:divBdr>
    </w:div>
    <w:div w:id="818154271">
      <w:bodyDiv w:val="1"/>
      <w:marLeft w:val="0"/>
      <w:marRight w:val="0"/>
      <w:marTop w:val="0"/>
      <w:marBottom w:val="0"/>
      <w:divBdr>
        <w:top w:val="none" w:sz="0" w:space="0" w:color="auto"/>
        <w:left w:val="none" w:sz="0" w:space="0" w:color="auto"/>
        <w:bottom w:val="none" w:sz="0" w:space="0" w:color="auto"/>
        <w:right w:val="none" w:sz="0" w:space="0" w:color="auto"/>
      </w:divBdr>
      <w:divsChild>
        <w:div w:id="603735544">
          <w:marLeft w:val="0"/>
          <w:marRight w:val="0"/>
          <w:marTop w:val="0"/>
          <w:marBottom w:val="0"/>
          <w:divBdr>
            <w:top w:val="none" w:sz="0" w:space="0" w:color="auto"/>
            <w:left w:val="none" w:sz="0" w:space="0" w:color="auto"/>
            <w:bottom w:val="none" w:sz="0" w:space="0" w:color="auto"/>
            <w:right w:val="none" w:sz="0" w:space="0" w:color="auto"/>
          </w:divBdr>
        </w:div>
        <w:div w:id="1253931751">
          <w:marLeft w:val="0"/>
          <w:marRight w:val="0"/>
          <w:marTop w:val="0"/>
          <w:marBottom w:val="0"/>
          <w:divBdr>
            <w:top w:val="none" w:sz="0" w:space="0" w:color="auto"/>
            <w:left w:val="none" w:sz="0" w:space="0" w:color="auto"/>
            <w:bottom w:val="none" w:sz="0" w:space="0" w:color="auto"/>
            <w:right w:val="none" w:sz="0" w:space="0" w:color="auto"/>
          </w:divBdr>
        </w:div>
        <w:div w:id="313338934">
          <w:marLeft w:val="0"/>
          <w:marRight w:val="0"/>
          <w:marTop w:val="0"/>
          <w:marBottom w:val="0"/>
          <w:divBdr>
            <w:top w:val="none" w:sz="0" w:space="0" w:color="auto"/>
            <w:left w:val="none" w:sz="0" w:space="0" w:color="auto"/>
            <w:bottom w:val="none" w:sz="0" w:space="0" w:color="auto"/>
            <w:right w:val="none" w:sz="0" w:space="0" w:color="auto"/>
          </w:divBdr>
        </w:div>
        <w:div w:id="406656658">
          <w:marLeft w:val="0"/>
          <w:marRight w:val="0"/>
          <w:marTop w:val="0"/>
          <w:marBottom w:val="0"/>
          <w:divBdr>
            <w:top w:val="none" w:sz="0" w:space="0" w:color="auto"/>
            <w:left w:val="none" w:sz="0" w:space="0" w:color="auto"/>
            <w:bottom w:val="none" w:sz="0" w:space="0" w:color="auto"/>
            <w:right w:val="none" w:sz="0" w:space="0" w:color="auto"/>
          </w:divBdr>
        </w:div>
        <w:div w:id="2043168142">
          <w:marLeft w:val="0"/>
          <w:marRight w:val="0"/>
          <w:marTop w:val="0"/>
          <w:marBottom w:val="0"/>
          <w:divBdr>
            <w:top w:val="none" w:sz="0" w:space="0" w:color="auto"/>
            <w:left w:val="none" w:sz="0" w:space="0" w:color="auto"/>
            <w:bottom w:val="none" w:sz="0" w:space="0" w:color="auto"/>
            <w:right w:val="none" w:sz="0" w:space="0" w:color="auto"/>
          </w:divBdr>
        </w:div>
        <w:div w:id="2006860036">
          <w:marLeft w:val="0"/>
          <w:marRight w:val="0"/>
          <w:marTop w:val="0"/>
          <w:marBottom w:val="0"/>
          <w:divBdr>
            <w:top w:val="none" w:sz="0" w:space="0" w:color="auto"/>
            <w:left w:val="none" w:sz="0" w:space="0" w:color="auto"/>
            <w:bottom w:val="none" w:sz="0" w:space="0" w:color="auto"/>
            <w:right w:val="none" w:sz="0" w:space="0" w:color="auto"/>
          </w:divBdr>
        </w:div>
        <w:div w:id="1080177847">
          <w:marLeft w:val="0"/>
          <w:marRight w:val="0"/>
          <w:marTop w:val="0"/>
          <w:marBottom w:val="0"/>
          <w:divBdr>
            <w:top w:val="none" w:sz="0" w:space="0" w:color="auto"/>
            <w:left w:val="none" w:sz="0" w:space="0" w:color="auto"/>
            <w:bottom w:val="none" w:sz="0" w:space="0" w:color="auto"/>
            <w:right w:val="none" w:sz="0" w:space="0" w:color="auto"/>
          </w:divBdr>
        </w:div>
        <w:div w:id="1648241468">
          <w:marLeft w:val="0"/>
          <w:marRight w:val="0"/>
          <w:marTop w:val="0"/>
          <w:marBottom w:val="0"/>
          <w:divBdr>
            <w:top w:val="none" w:sz="0" w:space="0" w:color="auto"/>
            <w:left w:val="none" w:sz="0" w:space="0" w:color="auto"/>
            <w:bottom w:val="none" w:sz="0" w:space="0" w:color="auto"/>
            <w:right w:val="none" w:sz="0" w:space="0" w:color="auto"/>
          </w:divBdr>
        </w:div>
      </w:divsChild>
    </w:div>
    <w:div w:id="1065689026">
      <w:bodyDiv w:val="1"/>
      <w:marLeft w:val="0"/>
      <w:marRight w:val="0"/>
      <w:marTop w:val="0"/>
      <w:marBottom w:val="0"/>
      <w:divBdr>
        <w:top w:val="none" w:sz="0" w:space="0" w:color="auto"/>
        <w:left w:val="none" w:sz="0" w:space="0" w:color="auto"/>
        <w:bottom w:val="none" w:sz="0" w:space="0" w:color="auto"/>
        <w:right w:val="none" w:sz="0" w:space="0" w:color="auto"/>
      </w:divBdr>
      <w:divsChild>
        <w:div w:id="1972787317">
          <w:marLeft w:val="0"/>
          <w:marRight w:val="0"/>
          <w:marTop w:val="0"/>
          <w:marBottom w:val="0"/>
          <w:divBdr>
            <w:top w:val="none" w:sz="0" w:space="0" w:color="auto"/>
            <w:left w:val="none" w:sz="0" w:space="0" w:color="auto"/>
            <w:bottom w:val="none" w:sz="0" w:space="0" w:color="auto"/>
            <w:right w:val="none" w:sz="0" w:space="0" w:color="auto"/>
          </w:divBdr>
        </w:div>
        <w:div w:id="430702653">
          <w:marLeft w:val="0"/>
          <w:marRight w:val="0"/>
          <w:marTop w:val="0"/>
          <w:marBottom w:val="0"/>
          <w:divBdr>
            <w:top w:val="none" w:sz="0" w:space="0" w:color="auto"/>
            <w:left w:val="none" w:sz="0" w:space="0" w:color="auto"/>
            <w:bottom w:val="none" w:sz="0" w:space="0" w:color="auto"/>
            <w:right w:val="none" w:sz="0" w:space="0" w:color="auto"/>
          </w:divBdr>
        </w:div>
        <w:div w:id="806974012">
          <w:marLeft w:val="0"/>
          <w:marRight w:val="0"/>
          <w:marTop w:val="0"/>
          <w:marBottom w:val="0"/>
          <w:divBdr>
            <w:top w:val="none" w:sz="0" w:space="0" w:color="auto"/>
            <w:left w:val="none" w:sz="0" w:space="0" w:color="auto"/>
            <w:bottom w:val="none" w:sz="0" w:space="0" w:color="auto"/>
            <w:right w:val="none" w:sz="0" w:space="0" w:color="auto"/>
          </w:divBdr>
        </w:div>
        <w:div w:id="5641445">
          <w:marLeft w:val="0"/>
          <w:marRight w:val="0"/>
          <w:marTop w:val="0"/>
          <w:marBottom w:val="0"/>
          <w:divBdr>
            <w:top w:val="none" w:sz="0" w:space="0" w:color="auto"/>
            <w:left w:val="none" w:sz="0" w:space="0" w:color="auto"/>
            <w:bottom w:val="none" w:sz="0" w:space="0" w:color="auto"/>
            <w:right w:val="none" w:sz="0" w:space="0" w:color="auto"/>
          </w:divBdr>
        </w:div>
        <w:div w:id="430511972">
          <w:marLeft w:val="0"/>
          <w:marRight w:val="0"/>
          <w:marTop w:val="0"/>
          <w:marBottom w:val="0"/>
          <w:divBdr>
            <w:top w:val="none" w:sz="0" w:space="0" w:color="auto"/>
            <w:left w:val="none" w:sz="0" w:space="0" w:color="auto"/>
            <w:bottom w:val="none" w:sz="0" w:space="0" w:color="auto"/>
            <w:right w:val="none" w:sz="0" w:space="0" w:color="auto"/>
          </w:divBdr>
        </w:div>
        <w:div w:id="1838841531">
          <w:marLeft w:val="0"/>
          <w:marRight w:val="0"/>
          <w:marTop w:val="0"/>
          <w:marBottom w:val="0"/>
          <w:divBdr>
            <w:top w:val="none" w:sz="0" w:space="0" w:color="auto"/>
            <w:left w:val="none" w:sz="0" w:space="0" w:color="auto"/>
            <w:bottom w:val="none" w:sz="0" w:space="0" w:color="auto"/>
            <w:right w:val="none" w:sz="0" w:space="0" w:color="auto"/>
          </w:divBdr>
        </w:div>
        <w:div w:id="1775247408">
          <w:marLeft w:val="0"/>
          <w:marRight w:val="0"/>
          <w:marTop w:val="0"/>
          <w:marBottom w:val="0"/>
          <w:divBdr>
            <w:top w:val="none" w:sz="0" w:space="0" w:color="auto"/>
            <w:left w:val="none" w:sz="0" w:space="0" w:color="auto"/>
            <w:bottom w:val="none" w:sz="0" w:space="0" w:color="auto"/>
            <w:right w:val="none" w:sz="0" w:space="0" w:color="auto"/>
          </w:divBdr>
        </w:div>
        <w:div w:id="1419323916">
          <w:marLeft w:val="0"/>
          <w:marRight w:val="0"/>
          <w:marTop w:val="0"/>
          <w:marBottom w:val="0"/>
          <w:divBdr>
            <w:top w:val="none" w:sz="0" w:space="0" w:color="auto"/>
            <w:left w:val="none" w:sz="0" w:space="0" w:color="auto"/>
            <w:bottom w:val="none" w:sz="0" w:space="0" w:color="auto"/>
            <w:right w:val="none" w:sz="0" w:space="0" w:color="auto"/>
          </w:divBdr>
        </w:div>
        <w:div w:id="27761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AFCF1-5AB4-4FC4-BF49-BB18CCAB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Karsten Ulbrecht</cp:lastModifiedBy>
  <cp:revision>32</cp:revision>
  <dcterms:created xsi:type="dcterms:W3CDTF">2016-09-08T18:55:00Z</dcterms:created>
  <dcterms:modified xsi:type="dcterms:W3CDTF">2018-11-26T10:47:00Z</dcterms:modified>
</cp:coreProperties>
</file>