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16" w:rsidRDefault="00C66F16" w:rsidP="00C66F16">
      <w:pPr>
        <w:spacing w:after="0" w:line="240" w:lineRule="auto"/>
        <w:jc w:val="center"/>
        <w:rPr>
          <w:rFonts w:ascii="Trebuchet MS" w:eastAsia="Times New Roman" w:hAnsi="Trebuchet MS" w:cs="Arial"/>
          <w:b/>
          <w:szCs w:val="25"/>
          <w:lang w:eastAsia="de-DE"/>
        </w:rPr>
      </w:pPr>
    </w:p>
    <w:p w:rsidR="00C66F16" w:rsidRDefault="00C66F16" w:rsidP="00C66F16">
      <w:pPr>
        <w:spacing w:after="0" w:line="240" w:lineRule="auto"/>
        <w:jc w:val="center"/>
        <w:rPr>
          <w:rFonts w:ascii="Trebuchet MS" w:eastAsia="Times New Roman" w:hAnsi="Trebuchet MS" w:cs="Arial"/>
          <w:b/>
          <w:szCs w:val="25"/>
          <w:lang w:eastAsia="de-D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4"/>
      </w:tblGrid>
      <w:tr w:rsidR="00D15B97" w:rsidTr="001C0257">
        <w:trPr>
          <w:trHeight w:val="268"/>
        </w:trPr>
        <w:tc>
          <w:tcPr>
            <w:tcW w:w="0" w:type="auto"/>
            <w:hideMark/>
          </w:tcPr>
          <w:p w:rsidR="003322C6" w:rsidRDefault="00361460" w:rsidP="001C02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A2610E">
              <w:rPr>
                <w:rFonts w:ascii="Trebuchet MS" w:hAnsi="Trebuchet MS"/>
                <w:b/>
                <w:sz w:val="28"/>
              </w:rPr>
              <w:t>Bri</w:t>
            </w:r>
            <w:r w:rsidR="00A2610E" w:rsidRPr="00A2610E">
              <w:rPr>
                <w:rFonts w:ascii="Trebuchet MS" w:hAnsi="Trebuchet MS"/>
                <w:b/>
                <w:sz w:val="28"/>
              </w:rPr>
              <w:t xml:space="preserve">efing </w:t>
            </w:r>
            <w:r w:rsidRPr="00A2610E">
              <w:rPr>
                <w:rFonts w:ascii="Trebuchet MS" w:hAnsi="Trebuchet MS"/>
                <w:b/>
                <w:sz w:val="28"/>
              </w:rPr>
              <w:t xml:space="preserve">zur Erfassung aller wichtigen Informationen und Details </w:t>
            </w:r>
            <w:r w:rsidR="001754F1">
              <w:rPr>
                <w:rFonts w:ascii="Trebuchet MS" w:hAnsi="Trebuchet MS"/>
                <w:b/>
                <w:sz w:val="28"/>
              </w:rPr>
              <w:t>für eine Texterstellung</w:t>
            </w:r>
          </w:p>
          <w:p w:rsidR="00876905" w:rsidRDefault="00876905" w:rsidP="001C02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</w:rPr>
            </w:pPr>
          </w:p>
          <w:p w:rsidR="001C0257" w:rsidRPr="001C0257" w:rsidRDefault="001C0257" w:rsidP="001C02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8"/>
              </w:rPr>
            </w:pPr>
          </w:p>
        </w:tc>
      </w:tr>
    </w:tbl>
    <w:p w:rsidR="00D15B97" w:rsidRPr="008574AD" w:rsidRDefault="008574AD" w:rsidP="001447E8">
      <w:pPr>
        <w:spacing w:after="0" w:line="240" w:lineRule="auto"/>
        <w:rPr>
          <w:rFonts w:ascii="Trebuchet MS" w:hAnsi="Trebuchet MS"/>
          <w:color w:val="000000" w:themeColor="text1"/>
          <w:sz w:val="20"/>
          <w:szCs w:val="23"/>
        </w:rPr>
      </w:pPr>
      <w:r w:rsidRPr="008574AD">
        <w:rPr>
          <w:rFonts w:ascii="Trebuchet MS" w:hAnsi="Trebuchet MS"/>
          <w:color w:val="000000" w:themeColor="text1"/>
          <w:sz w:val="20"/>
          <w:szCs w:val="23"/>
        </w:rPr>
        <w:t>Das Briefing erleichtert es Ihnen, alle wichtigen Informationen zusammenzutragen, ohne ggf. etwas Wichtiges zur vergessen. Nicht relevante Fragen können Sie einfach auslassen.</w:t>
      </w:r>
    </w:p>
    <w:p w:rsidR="008574AD" w:rsidRDefault="008574AD" w:rsidP="00D15B97">
      <w:pPr>
        <w:spacing w:after="0" w:line="240" w:lineRule="auto"/>
        <w:rPr>
          <w:rFonts w:ascii="Trebuchet MS" w:hAnsi="Trebuchet MS"/>
          <w:b/>
        </w:rPr>
      </w:pPr>
    </w:p>
    <w:p w:rsidR="001C0257" w:rsidRPr="001447E8" w:rsidRDefault="001C0257" w:rsidP="001C0257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447E8">
        <w:rPr>
          <w:rFonts w:ascii="Trebuchet MS" w:hAnsi="Trebuchet MS"/>
          <w:b/>
          <w:i/>
          <w:sz w:val="21"/>
          <w:szCs w:val="21"/>
        </w:rPr>
        <w:t>Kontaktdaten</w:t>
      </w: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Unternehmen: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9D4CA0" w:rsidRPr="001447E8">
        <w:rPr>
          <w:rFonts w:ascii="Arial" w:hAnsi="Arial" w:cs="Arial"/>
          <w:bCs/>
          <w:sz w:val="21"/>
          <w:szCs w:val="21"/>
        </w:rPr>
        <w:t> </w:t>
      </w:r>
      <w:r w:rsidR="009D4CA0" w:rsidRPr="001447E8">
        <w:rPr>
          <w:rFonts w:ascii="Arial" w:hAnsi="Arial" w:cs="Arial"/>
          <w:bCs/>
          <w:sz w:val="21"/>
          <w:szCs w:val="21"/>
        </w:rPr>
        <w:t> </w:t>
      </w:r>
      <w:r w:rsidR="009D4CA0" w:rsidRPr="001447E8">
        <w:rPr>
          <w:rFonts w:ascii="Arial" w:hAnsi="Arial" w:cs="Arial"/>
          <w:bCs/>
          <w:sz w:val="21"/>
          <w:szCs w:val="21"/>
        </w:rPr>
        <w:t> </w:t>
      </w:r>
      <w:r w:rsidR="009D4CA0" w:rsidRPr="001447E8">
        <w:rPr>
          <w:rFonts w:ascii="Arial" w:hAnsi="Arial" w:cs="Arial"/>
          <w:bCs/>
          <w:sz w:val="21"/>
          <w:szCs w:val="21"/>
        </w:rPr>
        <w:t> </w:t>
      </w:r>
      <w:r w:rsidR="009D4CA0"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E16E83" w:rsidRPr="001447E8" w:rsidRDefault="00E16E83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Ansprechpartner, Funktion: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E16E83" w:rsidRPr="001447E8" w:rsidRDefault="00E16E83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Tel.-nr.: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Straße: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  <w:r w:rsidR="00B504CE" w:rsidRPr="001447E8">
        <w:rPr>
          <w:rFonts w:ascii="Trebuchet MS" w:hAnsi="Trebuchet MS"/>
          <w:b/>
          <w:sz w:val="21"/>
          <w:szCs w:val="21"/>
        </w:rPr>
        <w:tab/>
      </w:r>
      <w:r w:rsidR="00B504CE" w:rsidRPr="001447E8">
        <w:rPr>
          <w:rFonts w:ascii="Trebuchet MS" w:hAnsi="Trebuchet MS"/>
          <w:b/>
          <w:sz w:val="21"/>
          <w:szCs w:val="21"/>
        </w:rPr>
        <w:tab/>
      </w:r>
      <w:r w:rsidR="00B504CE" w:rsidRPr="001447E8">
        <w:rPr>
          <w:rFonts w:ascii="Trebuchet MS" w:hAnsi="Trebuchet MS"/>
          <w:b/>
          <w:sz w:val="21"/>
          <w:szCs w:val="21"/>
        </w:rPr>
        <w:tab/>
      </w:r>
      <w:r w:rsidR="00B504CE" w:rsidRPr="001447E8">
        <w:rPr>
          <w:rFonts w:ascii="Trebuchet MS" w:hAnsi="Trebuchet MS"/>
          <w:b/>
          <w:sz w:val="21"/>
          <w:szCs w:val="21"/>
        </w:rPr>
        <w:tab/>
        <w:t xml:space="preserve">     </w:t>
      </w:r>
      <w:r w:rsidRPr="001447E8">
        <w:rPr>
          <w:rFonts w:ascii="Trebuchet MS" w:hAnsi="Trebuchet MS"/>
          <w:b/>
          <w:sz w:val="21"/>
          <w:szCs w:val="21"/>
        </w:rPr>
        <w:t xml:space="preserve">PLZ/Ort: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1C0257" w:rsidRPr="001447E8" w:rsidRDefault="001C0257" w:rsidP="00B504CE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Webseite: 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B46C12" w:rsidRPr="001447E8">
        <w:rPr>
          <w:rFonts w:ascii="Arial" w:hAnsi="Arial" w:cs="Arial"/>
          <w:bCs/>
          <w:sz w:val="21"/>
          <w:szCs w:val="21"/>
        </w:rPr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="00B46C12"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1C0257" w:rsidRPr="001447E8" w:rsidRDefault="001C025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C94777" w:rsidRPr="001447E8" w:rsidRDefault="00C9477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D15B97" w:rsidRPr="001447E8" w:rsidRDefault="00D15B97" w:rsidP="001C0257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447E8">
        <w:rPr>
          <w:rFonts w:ascii="Trebuchet MS" w:hAnsi="Trebuchet MS"/>
          <w:b/>
          <w:i/>
          <w:sz w:val="21"/>
          <w:szCs w:val="21"/>
        </w:rPr>
        <w:t xml:space="preserve">Inhalte des </w:t>
      </w:r>
      <w:r w:rsidR="001754F1">
        <w:rPr>
          <w:rFonts w:ascii="Trebuchet MS" w:hAnsi="Trebuchet MS"/>
          <w:b/>
          <w:i/>
          <w:sz w:val="21"/>
          <w:szCs w:val="21"/>
        </w:rPr>
        <w:t>T</w:t>
      </w:r>
      <w:r w:rsidR="009B68BD" w:rsidRPr="001447E8">
        <w:rPr>
          <w:rFonts w:ascii="Trebuchet MS" w:hAnsi="Trebuchet MS"/>
          <w:b/>
          <w:i/>
          <w:sz w:val="21"/>
          <w:szCs w:val="21"/>
        </w:rPr>
        <w:t>extes (Stichpunkte reichen aus)</w:t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>Was möchten Sie in Ihre</w:t>
      </w:r>
      <w:r w:rsidR="001754F1">
        <w:rPr>
          <w:rFonts w:ascii="Trebuchet MS" w:hAnsi="Trebuchet MS"/>
          <w:b/>
          <w:sz w:val="21"/>
          <w:szCs w:val="21"/>
        </w:rPr>
        <w:t>m</w:t>
      </w:r>
      <w:r w:rsidR="001447E8" w:rsidRPr="001447E8">
        <w:rPr>
          <w:rFonts w:ascii="Trebuchet MS" w:hAnsi="Trebuchet MS"/>
          <w:b/>
          <w:sz w:val="21"/>
          <w:szCs w:val="21"/>
        </w:rPr>
        <w:t xml:space="preserve"> </w:t>
      </w:r>
      <w:r w:rsidR="001754F1">
        <w:rPr>
          <w:rFonts w:ascii="Trebuchet MS" w:hAnsi="Trebuchet MS"/>
          <w:b/>
          <w:sz w:val="21"/>
          <w:szCs w:val="21"/>
        </w:rPr>
        <w:t>Text</w:t>
      </w:r>
      <w:r w:rsidR="001447E8" w:rsidRPr="001447E8">
        <w:rPr>
          <w:rFonts w:ascii="Trebuchet MS" w:hAnsi="Trebuchet MS"/>
          <w:b/>
          <w:sz w:val="21"/>
          <w:szCs w:val="21"/>
        </w:rPr>
        <w:t xml:space="preserve"> </w:t>
      </w:r>
      <w:r w:rsidR="001754F1">
        <w:rPr>
          <w:rFonts w:ascii="Trebuchet MS" w:hAnsi="Trebuchet MS"/>
          <w:b/>
          <w:sz w:val="21"/>
          <w:szCs w:val="21"/>
        </w:rPr>
        <w:t>mitteilen</w:t>
      </w:r>
      <w:r w:rsidRPr="001447E8">
        <w:rPr>
          <w:rFonts w:ascii="Trebuchet MS" w:hAnsi="Trebuchet MS"/>
          <w:b/>
          <w:sz w:val="21"/>
          <w:szCs w:val="21"/>
        </w:rPr>
        <w:t xml:space="preserve"> </w:t>
      </w:r>
      <w:r w:rsidR="001447E8" w:rsidRPr="001447E8">
        <w:rPr>
          <w:rFonts w:ascii="Trebuchet MS" w:hAnsi="Trebuchet MS"/>
          <w:b/>
          <w:sz w:val="21"/>
          <w:szCs w:val="21"/>
        </w:rPr>
        <w:t>(</w:t>
      </w:r>
      <w:r w:rsidR="002B46A0">
        <w:rPr>
          <w:rFonts w:ascii="Trebuchet MS" w:hAnsi="Trebuchet MS"/>
          <w:b/>
          <w:sz w:val="21"/>
          <w:szCs w:val="21"/>
        </w:rPr>
        <w:t xml:space="preserve">z.B. </w:t>
      </w:r>
      <w:r w:rsidR="00E71D84" w:rsidRPr="001447E8">
        <w:rPr>
          <w:rFonts w:ascii="Trebuchet MS" w:hAnsi="Trebuchet MS" w:cs="Arial"/>
          <w:b/>
          <w:color w:val="000000"/>
          <w:sz w:val="21"/>
          <w:szCs w:val="21"/>
          <w:shd w:val="clear" w:color="auto" w:fill="FFFFFF"/>
        </w:rPr>
        <w:t>was, wer, wann, wo, wie, warum</w:t>
      </w:r>
      <w:r w:rsidR="001447E8" w:rsidRPr="001447E8">
        <w:rPr>
          <w:rFonts w:ascii="Trebuchet MS" w:hAnsi="Trebuchet MS" w:cs="Arial"/>
          <w:b/>
          <w:color w:val="000000"/>
          <w:sz w:val="21"/>
          <w:szCs w:val="21"/>
          <w:shd w:val="clear" w:color="auto" w:fill="FFFFFF"/>
        </w:rPr>
        <w:t>)?</w:t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B46C12" w:rsidP="00D15B9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>Was sind</w:t>
      </w:r>
      <w:r w:rsidR="001754F1">
        <w:rPr>
          <w:rFonts w:ascii="Trebuchet MS" w:hAnsi="Trebuchet MS"/>
          <w:b/>
          <w:sz w:val="21"/>
          <w:szCs w:val="21"/>
        </w:rPr>
        <w:t xml:space="preserve"> die wichtigsten Fakten zu Ihrem Text</w:t>
      </w:r>
      <w:r w:rsidRPr="001447E8">
        <w:rPr>
          <w:rFonts w:ascii="Trebuchet MS" w:hAnsi="Trebuchet MS"/>
          <w:b/>
          <w:sz w:val="21"/>
          <w:szCs w:val="21"/>
        </w:rPr>
        <w:t xml:space="preserve">? </w:t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B46C12" w:rsidP="00D15B9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Bei Diensten/Produkten – was sind die zentralen Vorteile für den Kunden? </w:t>
      </w:r>
    </w:p>
    <w:p w:rsidR="00D15B97" w:rsidRPr="001447E8" w:rsidRDefault="00D15B97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D15B97" w:rsidRPr="001447E8" w:rsidRDefault="00B46C12" w:rsidP="00D15B9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D15B97" w:rsidRPr="001447E8" w:rsidRDefault="00D15B97" w:rsidP="00A2610E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1447E8" w:rsidRPr="001447E8" w:rsidRDefault="001754F1" w:rsidP="001447E8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Wenn zutreffend</w:t>
      </w:r>
      <w:r w:rsidR="00D15B97" w:rsidRPr="001447E8">
        <w:rPr>
          <w:rFonts w:ascii="Trebuchet MS" w:hAnsi="Trebuchet MS"/>
          <w:b/>
          <w:sz w:val="21"/>
          <w:szCs w:val="21"/>
        </w:rPr>
        <w:t xml:space="preserve">: </w:t>
      </w:r>
      <w:r w:rsidR="001447E8" w:rsidRPr="001447E8">
        <w:rPr>
          <w:rFonts w:ascii="Trebuchet MS" w:hAnsi="Trebuchet MS"/>
          <w:b/>
          <w:sz w:val="21"/>
          <w:szCs w:val="21"/>
        </w:rPr>
        <w:t xml:space="preserve">Bitte geben Sie ein Keyword für das </w:t>
      </w:r>
      <w:r w:rsidR="001447E8">
        <w:rPr>
          <w:rFonts w:ascii="Trebuchet MS" w:hAnsi="Trebuchet MS"/>
          <w:b/>
          <w:sz w:val="21"/>
          <w:szCs w:val="21"/>
        </w:rPr>
        <w:t>Suchmaschinenmarketing (SEO) an!</w:t>
      </w:r>
    </w:p>
    <w:p w:rsidR="001447E8" w:rsidRDefault="001447E8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1447E8" w:rsidRDefault="001447E8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760314" w:rsidRDefault="00760314" w:rsidP="008E15A8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447E8" w:rsidRPr="001447E8" w:rsidRDefault="001447E8" w:rsidP="008E15A8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755835" w:rsidRPr="001447E8" w:rsidRDefault="00755835" w:rsidP="00C94777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447E8">
        <w:rPr>
          <w:rFonts w:ascii="Trebuchet MS" w:hAnsi="Trebuchet MS"/>
          <w:b/>
          <w:i/>
          <w:sz w:val="21"/>
          <w:szCs w:val="21"/>
        </w:rPr>
        <w:t xml:space="preserve">Ggf. weitere Inhalte bzw. Zusatzinfos </w:t>
      </w:r>
    </w:p>
    <w:p w:rsidR="00755835" w:rsidRPr="001447E8" w:rsidRDefault="00755835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755835" w:rsidRPr="001447E8" w:rsidRDefault="00755835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Wie können Kunden Ihre Produkte/Dienste beziehen und ggf. zu welchen Bedingungen? </w:t>
      </w:r>
    </w:p>
    <w:p w:rsidR="00755835" w:rsidRPr="001447E8" w:rsidRDefault="00755835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755835" w:rsidRPr="001447E8" w:rsidRDefault="00B46C12" w:rsidP="00D15B9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755835" w:rsidRPr="001447E8" w:rsidRDefault="00755835" w:rsidP="00D15B97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755835" w:rsidRPr="001447E8" w:rsidRDefault="00C33A02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Trebuchet MS" w:hAnsi="Trebuchet MS"/>
          <w:b/>
          <w:sz w:val="21"/>
          <w:szCs w:val="21"/>
        </w:rPr>
        <w:t xml:space="preserve">Besonderheiten bzw. </w:t>
      </w:r>
      <w:r w:rsidR="00B504CE" w:rsidRPr="001447E8">
        <w:rPr>
          <w:rFonts w:ascii="Trebuchet MS" w:hAnsi="Trebuchet MS"/>
          <w:b/>
          <w:sz w:val="21"/>
          <w:szCs w:val="21"/>
        </w:rPr>
        <w:t xml:space="preserve">Ihre </w:t>
      </w:r>
      <w:r w:rsidR="00755835" w:rsidRPr="001447E8">
        <w:rPr>
          <w:rFonts w:ascii="Trebuchet MS" w:hAnsi="Trebuchet MS"/>
          <w:b/>
          <w:sz w:val="21"/>
          <w:szCs w:val="21"/>
        </w:rPr>
        <w:t>Vorteile</w:t>
      </w:r>
      <w:r w:rsidR="00B504CE" w:rsidRPr="001447E8">
        <w:rPr>
          <w:rFonts w:ascii="Trebuchet MS" w:hAnsi="Trebuchet MS"/>
          <w:b/>
          <w:sz w:val="21"/>
          <w:szCs w:val="21"/>
        </w:rPr>
        <w:t>/Service</w:t>
      </w:r>
      <w:r w:rsidR="00755835" w:rsidRPr="001447E8">
        <w:rPr>
          <w:rFonts w:ascii="Trebuchet MS" w:hAnsi="Trebuchet MS"/>
          <w:b/>
          <w:sz w:val="21"/>
          <w:szCs w:val="21"/>
        </w:rPr>
        <w:t xml:space="preserve">: Was unterscheidet Sie vom Wettbewerb? </w:t>
      </w:r>
    </w:p>
    <w:p w:rsidR="00755835" w:rsidRPr="001447E8" w:rsidRDefault="00755835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</w:p>
    <w:p w:rsidR="00755835" w:rsidRPr="001447E8" w:rsidRDefault="00B46C12" w:rsidP="00D15B97">
      <w:p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755835" w:rsidRPr="001447E8" w:rsidRDefault="00755835" w:rsidP="00876905">
      <w:pPr>
        <w:spacing w:after="0" w:line="240" w:lineRule="auto"/>
        <w:rPr>
          <w:rFonts w:ascii="Trebuchet MS" w:hAnsi="Trebuchet MS"/>
          <w:sz w:val="21"/>
          <w:szCs w:val="21"/>
        </w:rPr>
      </w:pPr>
    </w:p>
    <w:p w:rsidR="00EB114B" w:rsidRDefault="00EB114B" w:rsidP="00876905">
      <w:pPr>
        <w:spacing w:after="0" w:line="240" w:lineRule="auto"/>
        <w:rPr>
          <w:rFonts w:ascii="Trebuchet MS" w:hAnsi="Trebuchet MS"/>
        </w:rPr>
      </w:pPr>
    </w:p>
    <w:p w:rsidR="00876905" w:rsidRDefault="00876905" w:rsidP="00876905">
      <w:pPr>
        <w:spacing w:after="0" w:line="240" w:lineRule="auto"/>
        <w:rPr>
          <w:rFonts w:ascii="Trebuchet MS" w:hAnsi="Trebuchet MS"/>
        </w:rPr>
      </w:pPr>
    </w:p>
    <w:p w:rsidR="00876905" w:rsidRDefault="00876905" w:rsidP="00876905">
      <w:pPr>
        <w:spacing w:after="0" w:line="240" w:lineRule="auto"/>
        <w:rPr>
          <w:rFonts w:ascii="Trebuchet MS" w:hAnsi="Trebuchet MS"/>
        </w:rPr>
      </w:pPr>
    </w:p>
    <w:p w:rsidR="00876905" w:rsidRDefault="00876905" w:rsidP="00876905">
      <w:pPr>
        <w:spacing w:after="0" w:line="240" w:lineRule="auto"/>
        <w:rPr>
          <w:rFonts w:ascii="Trebuchet MS" w:hAnsi="Trebuchet MS"/>
        </w:rPr>
      </w:pPr>
    </w:p>
    <w:p w:rsidR="00876905" w:rsidRPr="00755835" w:rsidRDefault="00876905" w:rsidP="00876905">
      <w:pPr>
        <w:spacing w:after="0" w:line="240" w:lineRule="auto"/>
        <w:rPr>
          <w:rFonts w:ascii="Trebuchet MS" w:hAnsi="Trebuchet MS"/>
        </w:rPr>
      </w:pPr>
    </w:p>
    <w:p w:rsidR="00361460" w:rsidRPr="001447E8" w:rsidRDefault="00361460" w:rsidP="00C94777">
      <w:pPr>
        <w:shd w:val="clear" w:color="auto" w:fill="DEEAF6" w:themeFill="accent1" w:themeFillTint="33"/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447E8">
        <w:rPr>
          <w:rFonts w:ascii="Trebuchet MS" w:hAnsi="Trebuchet MS"/>
          <w:b/>
          <w:i/>
          <w:sz w:val="21"/>
          <w:szCs w:val="21"/>
        </w:rPr>
        <w:t xml:space="preserve">Sollte </w:t>
      </w:r>
      <w:r w:rsidR="00755835" w:rsidRPr="001447E8">
        <w:rPr>
          <w:rFonts w:ascii="Trebuchet MS" w:hAnsi="Trebuchet MS"/>
          <w:b/>
          <w:i/>
          <w:sz w:val="21"/>
          <w:szCs w:val="21"/>
        </w:rPr>
        <w:t xml:space="preserve">etwas erwähnt werden, was noch nicht thematisiert wurde? </w:t>
      </w:r>
    </w:p>
    <w:p w:rsidR="00755835" w:rsidRPr="001447E8" w:rsidRDefault="00755835" w:rsidP="00C94777">
      <w:pPr>
        <w:pBdr>
          <w:bottom w:val="single" w:sz="4" w:space="1" w:color="auto"/>
        </w:pBdr>
        <w:shd w:val="clear" w:color="auto" w:fill="DEEAF6" w:themeFill="accent1" w:themeFillTint="33"/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447E8">
        <w:rPr>
          <w:rFonts w:ascii="Trebuchet MS" w:hAnsi="Trebuchet MS"/>
          <w:b/>
          <w:i/>
          <w:sz w:val="21"/>
          <w:szCs w:val="21"/>
        </w:rPr>
        <w:t>Bitte vervollständigen Sie Ihr B</w:t>
      </w:r>
      <w:r w:rsidR="005748D4">
        <w:rPr>
          <w:rFonts w:ascii="Trebuchet MS" w:hAnsi="Trebuchet MS"/>
          <w:b/>
          <w:i/>
          <w:sz w:val="21"/>
          <w:szCs w:val="21"/>
        </w:rPr>
        <w:t xml:space="preserve">riefing um diese Informationen! </w:t>
      </w:r>
      <w:r w:rsidRPr="001447E8">
        <w:rPr>
          <w:rFonts w:ascii="Trebuchet MS" w:hAnsi="Trebuchet MS"/>
          <w:b/>
          <w:i/>
          <w:sz w:val="21"/>
          <w:szCs w:val="21"/>
        </w:rPr>
        <w:t>Vielen Dank</w:t>
      </w:r>
    </w:p>
    <w:p w:rsidR="00760314" w:rsidRPr="001447E8" w:rsidRDefault="00760314" w:rsidP="00760314">
      <w:pPr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</w:p>
    <w:p w:rsidR="00755835" w:rsidRPr="001447E8" w:rsidRDefault="00B46C12" w:rsidP="00755835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447E8">
        <w:rPr>
          <w:rFonts w:ascii="Arial" w:hAnsi="Arial" w:cs="Arial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120B1" w:rsidRPr="001447E8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447E8">
        <w:rPr>
          <w:rFonts w:ascii="Arial" w:hAnsi="Arial" w:cs="Arial"/>
          <w:bCs/>
          <w:sz w:val="21"/>
          <w:szCs w:val="21"/>
        </w:rPr>
      </w:r>
      <w:r w:rsidRPr="001447E8">
        <w:rPr>
          <w:rFonts w:ascii="Arial" w:hAnsi="Arial" w:cs="Arial"/>
          <w:bCs/>
          <w:sz w:val="21"/>
          <w:szCs w:val="21"/>
        </w:rPr>
        <w:fldChar w:fldCharType="separate"/>
      </w:r>
      <w:bookmarkStart w:id="0" w:name="_GoBack"/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r w:rsidR="00C120B1" w:rsidRPr="001447E8">
        <w:rPr>
          <w:rFonts w:ascii="Arial" w:hAnsi="Arial" w:cs="Arial"/>
          <w:bCs/>
          <w:sz w:val="21"/>
          <w:szCs w:val="21"/>
        </w:rPr>
        <w:t> </w:t>
      </w:r>
      <w:bookmarkEnd w:id="0"/>
      <w:r w:rsidRPr="001447E8">
        <w:rPr>
          <w:rFonts w:ascii="Arial" w:hAnsi="Arial" w:cs="Arial"/>
          <w:bCs/>
          <w:sz w:val="21"/>
          <w:szCs w:val="21"/>
        </w:rPr>
        <w:fldChar w:fldCharType="end"/>
      </w:r>
    </w:p>
    <w:p w:rsidR="00EB114B" w:rsidRDefault="00EB114B" w:rsidP="0018345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0"/>
          <w:lang w:eastAsia="de-DE"/>
        </w:rPr>
      </w:pPr>
    </w:p>
    <w:p w:rsidR="001447E8" w:rsidRDefault="001447E8" w:rsidP="0018345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0"/>
          <w:lang w:eastAsia="de-DE"/>
        </w:rPr>
      </w:pPr>
    </w:p>
    <w:p w:rsidR="0018345A" w:rsidRPr="0018345A" w:rsidRDefault="0018345A" w:rsidP="0018345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0"/>
          <w:lang w:eastAsia="de-DE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0"/>
          <w:lang w:eastAsia="de-DE"/>
        </w:rPr>
        <w:t xml:space="preserve">Hinweis zum </w:t>
      </w:r>
      <w:r w:rsidRPr="0018345A">
        <w:rPr>
          <w:rFonts w:ascii="Trebuchet MS" w:eastAsia="Times New Roman" w:hAnsi="Trebuchet MS" w:cs="Arial"/>
          <w:b/>
          <w:bCs/>
          <w:color w:val="000000" w:themeColor="text1"/>
          <w:sz w:val="20"/>
          <w:lang w:eastAsia="de-DE"/>
        </w:rPr>
        <w:t>Datenschutz</w:t>
      </w:r>
      <w:r>
        <w:rPr>
          <w:rFonts w:ascii="Trebuchet MS" w:eastAsia="Times New Roman" w:hAnsi="Trebuchet MS" w:cs="Arial"/>
          <w:b/>
          <w:bCs/>
          <w:color w:val="000000" w:themeColor="text1"/>
          <w:sz w:val="20"/>
          <w:lang w:eastAsia="de-DE"/>
        </w:rPr>
        <w:t>:</w:t>
      </w:r>
      <w:r>
        <w:rPr>
          <w:rFonts w:ascii="Trebuchet MS" w:eastAsia="Times New Roman" w:hAnsi="Trebuchet MS" w:cs="Arial"/>
          <w:color w:val="000000" w:themeColor="text1"/>
          <w:sz w:val="20"/>
          <w:lang w:eastAsia="de-DE"/>
        </w:rPr>
        <w:t xml:space="preserve"> </w:t>
      </w:r>
      <w:r w:rsidRPr="0018345A">
        <w:rPr>
          <w:rFonts w:ascii="Trebuchet MS" w:eastAsia="Times New Roman" w:hAnsi="Trebuchet MS" w:cs="Arial"/>
          <w:color w:val="000000" w:themeColor="text1"/>
          <w:sz w:val="20"/>
          <w:lang w:eastAsia="de-DE"/>
        </w:rPr>
        <w:t>Ich weise daraufhin, dass unternehmensrelevante Daten und Informationen vertraulich behandelt werden. I</w:t>
      </w:r>
      <w:r>
        <w:rPr>
          <w:rFonts w:ascii="Trebuchet MS" w:eastAsia="Times New Roman" w:hAnsi="Trebuchet MS" w:cs="Arial"/>
          <w:color w:val="000000" w:themeColor="text1"/>
          <w:sz w:val="20"/>
          <w:lang w:eastAsia="de-DE"/>
        </w:rPr>
        <w:t xml:space="preserve">m Rahmen der </w:t>
      </w:r>
      <w:r w:rsidRPr="0018345A">
        <w:rPr>
          <w:rFonts w:ascii="Trebuchet MS" w:eastAsia="Times New Roman" w:hAnsi="Trebuchet MS" w:cs="Arial"/>
          <w:color w:val="000000" w:themeColor="text1"/>
          <w:sz w:val="20"/>
          <w:lang w:eastAsia="de-DE"/>
        </w:rPr>
        <w:t xml:space="preserve">Vertragsdurchführung werden diese durch PR-Akzente auf Datenträgern gespeichert, genutzt und verarbeitet. Diese Daten werden weder verkauft noch in irgendeiner anderen Form Dritten zugänglich gemacht. </w:t>
      </w:r>
    </w:p>
    <w:sectPr w:rsidR="0018345A" w:rsidRPr="0018345A" w:rsidSect="001447E8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D0" w:rsidRDefault="00D801D0" w:rsidP="007C4EF4">
      <w:pPr>
        <w:spacing w:after="0" w:line="240" w:lineRule="auto"/>
      </w:pPr>
      <w:r>
        <w:separator/>
      </w:r>
    </w:p>
  </w:endnote>
  <w:endnote w:type="continuationSeparator" w:id="0">
    <w:p w:rsidR="00D801D0" w:rsidRDefault="00D801D0" w:rsidP="007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D0" w:rsidRDefault="00D801D0" w:rsidP="007C4EF4">
      <w:pPr>
        <w:spacing w:after="0" w:line="240" w:lineRule="auto"/>
      </w:pPr>
      <w:r>
        <w:separator/>
      </w:r>
    </w:p>
  </w:footnote>
  <w:footnote w:type="continuationSeparator" w:id="0">
    <w:p w:rsidR="00D801D0" w:rsidRDefault="00D801D0" w:rsidP="007C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F4" w:rsidRDefault="00876905" w:rsidP="00826141">
    <w:pPr>
      <w:pStyle w:val="Kopfzeile"/>
      <w:jc w:val="center"/>
    </w:pPr>
    <w:r w:rsidRPr="00876905">
      <w:rPr>
        <w:noProof/>
        <w:lang w:eastAsia="de-DE"/>
      </w:rPr>
      <w:drawing>
        <wp:inline distT="0" distB="0" distL="0" distR="0">
          <wp:extent cx="1714500" cy="1035958"/>
          <wp:effectExtent l="0" t="0" r="0" b="0"/>
          <wp:docPr id="2" name="Grafik 2" descr="C:\Users\Besitzer\Documents\Agentur Wortgewandt\Vorlagen\Media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itzer\Documents\Agentur Wortgewandt\Vorlagen\Media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816" cy="1037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86660E"/>
    <w:lvl w:ilvl="0">
      <w:numFmt w:val="bullet"/>
      <w:lvlText w:val="*"/>
      <w:lvlJc w:val="left"/>
    </w:lvl>
  </w:abstractNum>
  <w:abstractNum w:abstractNumId="1" w15:restartNumberingAfterBreak="0">
    <w:nsid w:val="20F22E62"/>
    <w:multiLevelType w:val="hybridMultilevel"/>
    <w:tmpl w:val="479CBBD8"/>
    <w:lvl w:ilvl="0" w:tplc="7A9631A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91C25"/>
    <w:multiLevelType w:val="hybridMultilevel"/>
    <w:tmpl w:val="CB807B44"/>
    <w:lvl w:ilvl="0" w:tplc="651657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667205"/>
    <w:multiLevelType w:val="hybridMultilevel"/>
    <w:tmpl w:val="8684E474"/>
    <w:lvl w:ilvl="0" w:tplc="65165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A6B"/>
    <w:multiLevelType w:val="hybridMultilevel"/>
    <w:tmpl w:val="4BA67236"/>
    <w:lvl w:ilvl="0" w:tplc="F2A40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1.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2.%1"/>
        <w:legacy w:legacy="1" w:legacySpace="0" w:legacyIndent="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CS2+ICJojSB8Wi8+59NC1RWlR6zWjcU15HMuZmY3MrlUjFHeoBvTRejfkjkxcDAmS1VQd5tR1fe/9xm8DO6g==" w:salt="W/UdPxT5ysfZmSr46Gx3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16"/>
    <w:rsid w:val="00057193"/>
    <w:rsid w:val="001447E8"/>
    <w:rsid w:val="001754F1"/>
    <w:rsid w:val="001766E8"/>
    <w:rsid w:val="0018345A"/>
    <w:rsid w:val="001A5C8B"/>
    <w:rsid w:val="001C0257"/>
    <w:rsid w:val="00277BB4"/>
    <w:rsid w:val="002B46A0"/>
    <w:rsid w:val="002D65E5"/>
    <w:rsid w:val="003322C6"/>
    <w:rsid w:val="00361145"/>
    <w:rsid w:val="00361460"/>
    <w:rsid w:val="003E63C6"/>
    <w:rsid w:val="004A5CFF"/>
    <w:rsid w:val="004C3D2B"/>
    <w:rsid w:val="005748D4"/>
    <w:rsid w:val="00755835"/>
    <w:rsid w:val="00760314"/>
    <w:rsid w:val="007C4EF4"/>
    <w:rsid w:val="007E26D1"/>
    <w:rsid w:val="00826141"/>
    <w:rsid w:val="008574AD"/>
    <w:rsid w:val="00876905"/>
    <w:rsid w:val="008B7597"/>
    <w:rsid w:val="008C3EBA"/>
    <w:rsid w:val="008E15A8"/>
    <w:rsid w:val="0095793C"/>
    <w:rsid w:val="0096359E"/>
    <w:rsid w:val="0097388E"/>
    <w:rsid w:val="009B68BD"/>
    <w:rsid w:val="009D4CA0"/>
    <w:rsid w:val="00A2610E"/>
    <w:rsid w:val="00A60A13"/>
    <w:rsid w:val="00A77D4F"/>
    <w:rsid w:val="00AA0817"/>
    <w:rsid w:val="00AC024B"/>
    <w:rsid w:val="00B46C12"/>
    <w:rsid w:val="00B504CE"/>
    <w:rsid w:val="00B952A3"/>
    <w:rsid w:val="00C120B1"/>
    <w:rsid w:val="00C33A02"/>
    <w:rsid w:val="00C53AEA"/>
    <w:rsid w:val="00C66F16"/>
    <w:rsid w:val="00C94777"/>
    <w:rsid w:val="00CC6571"/>
    <w:rsid w:val="00D15B97"/>
    <w:rsid w:val="00D25D88"/>
    <w:rsid w:val="00D75811"/>
    <w:rsid w:val="00D801D0"/>
    <w:rsid w:val="00DD7777"/>
    <w:rsid w:val="00E16E83"/>
    <w:rsid w:val="00E4663C"/>
    <w:rsid w:val="00E71D84"/>
    <w:rsid w:val="00EB114B"/>
    <w:rsid w:val="00EE1232"/>
    <w:rsid w:val="00F4518E"/>
    <w:rsid w:val="00F643CB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5F62"/>
  <w15:docId w15:val="{47C7A9FF-B484-4651-95C9-3D0357E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5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F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EF4"/>
  </w:style>
  <w:style w:type="paragraph" w:styleId="Fuzeile">
    <w:name w:val="footer"/>
    <w:basedOn w:val="Standard"/>
    <w:link w:val="FuzeileZchn"/>
    <w:uiPriority w:val="99"/>
    <w:unhideWhenUsed/>
    <w:rsid w:val="007C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E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E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4EF4"/>
    <w:rPr>
      <w:color w:val="0563C1" w:themeColor="hyperlink"/>
      <w:u w:val="single"/>
    </w:rPr>
  </w:style>
  <w:style w:type="paragraph" w:customStyle="1" w:styleId="Listegeordnet">
    <w:name w:val="_Liste_geordnet"/>
    <w:basedOn w:val="Standard"/>
    <w:uiPriority w:val="99"/>
    <w:rsid w:val="00B952A3"/>
    <w:pPr>
      <w:tabs>
        <w:tab w:val="left" w:pos="567"/>
      </w:tabs>
      <w:spacing w:after="180" w:line="240" w:lineRule="auto"/>
      <w:ind w:left="567" w:hanging="567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Klein">
    <w:name w:val="_Klein"/>
    <w:basedOn w:val="Standard"/>
    <w:next w:val="Standard"/>
    <w:uiPriority w:val="99"/>
    <w:rsid w:val="00B952A3"/>
    <w:pPr>
      <w:spacing w:after="18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5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34FE-DB3A-4B26-A9CC-687ED12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Karsten Ulbrecht</cp:lastModifiedBy>
  <cp:revision>6</cp:revision>
  <dcterms:created xsi:type="dcterms:W3CDTF">2017-03-06T21:59:00Z</dcterms:created>
  <dcterms:modified xsi:type="dcterms:W3CDTF">2018-11-26T10:40:00Z</dcterms:modified>
</cp:coreProperties>
</file>